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CB847" w14:textId="77777777" w:rsidR="00682B09" w:rsidRDefault="00682B09" w:rsidP="00281CEF">
      <w:pPr>
        <w:pStyle w:val="Adresse"/>
        <w:framePr w:w="5075" w:h="2552" w:hRule="exact" w:wrap="notBeside" w:x="1333"/>
      </w:pPr>
    </w:p>
    <w:p w14:paraId="32812C04" w14:textId="5212E17B" w:rsidR="00377F65" w:rsidRPr="00245274" w:rsidRDefault="009E2881" w:rsidP="00281CEF">
      <w:pPr>
        <w:pStyle w:val="Adresse"/>
        <w:framePr w:w="5075" w:h="2552" w:hRule="exact" w:wrap="notBeside" w:x="1333"/>
        <w:rPr>
          <w:rFonts w:ascii="Times New Roman" w:hAnsi="Times New Roman"/>
        </w:rPr>
      </w:pPr>
      <w:r w:rsidRPr="00245274">
        <w:rPr>
          <w:rFonts w:ascii="Times New Roman" w:hAnsi="Times New Roman"/>
        </w:rPr>
        <w:t>Herr</w:t>
      </w:r>
      <w:r w:rsidR="00AA22CB" w:rsidRPr="00245274">
        <w:rPr>
          <w:rFonts w:ascii="Times New Roman" w:hAnsi="Times New Roman"/>
        </w:rPr>
        <w:t xml:space="preserve"> </w:t>
      </w:r>
      <w:proofErr w:type="spellStart"/>
      <w:r w:rsidR="00AA22CB" w:rsidRPr="00245274">
        <w:rPr>
          <w:rFonts w:ascii="Times New Roman" w:hAnsi="Times New Roman"/>
        </w:rPr>
        <w:t>Aliaksandr</w:t>
      </w:r>
      <w:proofErr w:type="spellEnd"/>
      <w:r w:rsidR="00AA22CB" w:rsidRPr="00245274">
        <w:rPr>
          <w:rFonts w:ascii="Times New Roman" w:hAnsi="Times New Roman"/>
        </w:rPr>
        <w:t xml:space="preserve"> </w:t>
      </w:r>
      <w:proofErr w:type="spellStart"/>
      <w:r w:rsidR="00AA22CB" w:rsidRPr="00245274">
        <w:rPr>
          <w:rFonts w:ascii="Times New Roman" w:hAnsi="Times New Roman"/>
        </w:rPr>
        <w:t>Ganevich</w:t>
      </w:r>
      <w:proofErr w:type="spellEnd"/>
    </w:p>
    <w:p w14:paraId="19EA1969" w14:textId="77777777" w:rsidR="00AC7749" w:rsidRDefault="00377F65" w:rsidP="00281CEF">
      <w:pPr>
        <w:pStyle w:val="Adresse"/>
        <w:framePr w:w="5075" w:h="2552" w:hRule="exact" w:wrap="notBeside" w:x="1333"/>
        <w:rPr>
          <w:rFonts w:ascii="Times New Roman" w:hAnsi="Times New Roman"/>
        </w:rPr>
      </w:pPr>
      <w:r w:rsidRPr="00245274">
        <w:rPr>
          <w:rFonts w:ascii="Times New Roman" w:hAnsi="Times New Roman"/>
        </w:rPr>
        <w:t>Botschaft der Republik Belarus</w:t>
      </w:r>
    </w:p>
    <w:p w14:paraId="5082343B" w14:textId="22E320C3" w:rsidR="00377F65" w:rsidRPr="00245274" w:rsidRDefault="00AA22CB" w:rsidP="00281CEF">
      <w:pPr>
        <w:pStyle w:val="Adresse"/>
        <w:framePr w:w="5075" w:h="2552" w:hRule="exact" w:wrap="notBeside" w:x="1333"/>
        <w:rPr>
          <w:rFonts w:ascii="Times New Roman" w:hAnsi="Times New Roman"/>
        </w:rPr>
      </w:pPr>
      <w:r w:rsidRPr="00245274">
        <w:rPr>
          <w:rFonts w:ascii="Times New Roman" w:hAnsi="Times New Roman"/>
        </w:rPr>
        <w:t>Quartierweg 6</w:t>
      </w:r>
    </w:p>
    <w:p w14:paraId="731A57A8" w14:textId="649D1F5F" w:rsidR="00377F65" w:rsidRPr="00245274" w:rsidRDefault="00AA22CB" w:rsidP="00281CEF">
      <w:pPr>
        <w:pStyle w:val="Adresse"/>
        <w:framePr w:w="5075" w:h="2552" w:hRule="exact" w:wrap="notBeside" w:x="1333"/>
        <w:rPr>
          <w:rFonts w:ascii="Times New Roman" w:hAnsi="Times New Roman"/>
          <w:lang w:val="de-CH"/>
        </w:rPr>
      </w:pPr>
      <w:r w:rsidRPr="00245274">
        <w:rPr>
          <w:rFonts w:ascii="Times New Roman" w:hAnsi="Times New Roman"/>
          <w:lang w:val="de-CH"/>
        </w:rPr>
        <w:t>3074 Muri</w:t>
      </w:r>
    </w:p>
    <w:p w14:paraId="7AC96FFA" w14:textId="77777777" w:rsidR="00AA22CB" w:rsidRPr="00384F0B" w:rsidRDefault="00AA22CB" w:rsidP="00281CEF">
      <w:pPr>
        <w:pStyle w:val="Adresse"/>
        <w:framePr w:w="5075" w:h="2552" w:hRule="exact" w:wrap="notBeside" w:x="1333"/>
        <w:rPr>
          <w:lang w:val="de-CH"/>
        </w:rPr>
      </w:pPr>
    </w:p>
    <w:p w14:paraId="2177AB8E" w14:textId="064C942A" w:rsidR="009E2881" w:rsidRPr="00384F0B" w:rsidRDefault="009E2881" w:rsidP="00281CEF">
      <w:pPr>
        <w:pStyle w:val="Adresse"/>
        <w:framePr w:w="5075" w:h="2552" w:hRule="exact" w:wrap="notBeside" w:x="1333"/>
        <w:rPr>
          <w:lang w:val="de-CH"/>
        </w:rPr>
      </w:pPr>
    </w:p>
    <w:p w14:paraId="2F800F60" w14:textId="77777777" w:rsidR="009E2881" w:rsidRPr="00384F0B" w:rsidRDefault="009E2881" w:rsidP="00281CEF">
      <w:pPr>
        <w:pStyle w:val="Adresse"/>
        <w:framePr w:w="5075" w:h="2552" w:hRule="exact" w:wrap="notBeside" w:x="1333"/>
        <w:rPr>
          <w:lang w:val="de-CH"/>
        </w:rPr>
      </w:pPr>
    </w:p>
    <w:p w14:paraId="4784FA8B" w14:textId="77777777" w:rsidR="009E2881" w:rsidRPr="00384F0B" w:rsidRDefault="009E2881" w:rsidP="00281CEF">
      <w:pPr>
        <w:pStyle w:val="Adresse"/>
        <w:framePr w:w="5075" w:h="2552" w:hRule="exact" w:wrap="notBeside" w:x="1333"/>
        <w:rPr>
          <w:lang w:val="de-CH"/>
        </w:rPr>
      </w:pPr>
    </w:p>
    <w:p w14:paraId="2363ED1C" w14:textId="77777777" w:rsidR="00A24A19" w:rsidRPr="00384F0B" w:rsidRDefault="00A24A19" w:rsidP="00281CEF">
      <w:pPr>
        <w:pStyle w:val="Adresse"/>
        <w:framePr w:w="5075" w:h="2552" w:hRule="exact" w:wrap="notBeside" w:x="1333"/>
        <w:rPr>
          <w:lang w:val="de-CH"/>
        </w:rPr>
      </w:pPr>
    </w:p>
    <w:p w14:paraId="4B8C1893" w14:textId="77777777" w:rsidR="00A24A19" w:rsidRPr="00384F0B" w:rsidRDefault="00A24A19" w:rsidP="00281CEF">
      <w:pPr>
        <w:pStyle w:val="Adresse"/>
        <w:framePr w:w="5075" w:h="2552" w:hRule="exact" w:wrap="notBeside" w:x="1333"/>
        <w:rPr>
          <w:lang w:val="de-CH"/>
        </w:rPr>
      </w:pPr>
    </w:p>
    <w:p w14:paraId="58978B3B" w14:textId="77777777" w:rsidR="003B41B9" w:rsidRPr="00384F0B" w:rsidRDefault="003B41B9" w:rsidP="00281CEF">
      <w:pPr>
        <w:pStyle w:val="Adresse"/>
        <w:framePr w:w="5075" w:h="2552" w:hRule="exact" w:wrap="notBeside" w:x="1333"/>
        <w:rPr>
          <w:lang w:val="de-CH"/>
        </w:rPr>
      </w:pPr>
    </w:p>
    <w:p w14:paraId="30FA9D47" w14:textId="77777777" w:rsidR="00B94471" w:rsidRPr="00384F0B" w:rsidRDefault="00B94471" w:rsidP="007C3302">
      <w:pPr>
        <w:rPr>
          <w:bCs/>
          <w:lang w:val="de-CH"/>
        </w:rPr>
      </w:pPr>
    </w:p>
    <w:p w14:paraId="37F95219" w14:textId="77777777" w:rsidR="0073398A" w:rsidRPr="0073398A" w:rsidRDefault="0073398A" w:rsidP="0073398A">
      <w:pPr>
        <w:spacing w:line="240" w:lineRule="auto"/>
        <w:jc w:val="both"/>
        <w:rPr>
          <w:rFonts w:ascii="Times New Roman" w:hAnsi="Times New Roman"/>
          <w:sz w:val="24"/>
          <w:lang w:val="de-CH"/>
        </w:rPr>
      </w:pPr>
      <w:r w:rsidRPr="0073398A">
        <w:rPr>
          <w:rFonts w:ascii="Times New Roman" w:hAnsi="Times New Roman"/>
          <w:color w:val="000000"/>
          <w:szCs w:val="22"/>
          <w:shd w:val="clear" w:color="auto" w:fill="FFFFFF"/>
          <w:lang w:val="de-CH"/>
        </w:rPr>
        <w:t xml:space="preserve">Sehr geehrter Herr Botschafter </w:t>
      </w:r>
      <w:proofErr w:type="spellStart"/>
      <w:r w:rsidRPr="0073398A">
        <w:rPr>
          <w:rFonts w:ascii="Times New Roman" w:hAnsi="Times New Roman"/>
          <w:color w:val="000000"/>
          <w:szCs w:val="22"/>
          <w:shd w:val="clear" w:color="auto" w:fill="FFFFFF"/>
          <w:lang w:val="de-CH"/>
        </w:rPr>
        <w:t>Ganevich</w:t>
      </w:r>
      <w:proofErr w:type="spellEnd"/>
    </w:p>
    <w:p w14:paraId="72CF664A" w14:textId="77777777" w:rsidR="0073398A" w:rsidRPr="0073398A" w:rsidRDefault="0073398A" w:rsidP="0073398A">
      <w:pPr>
        <w:spacing w:line="240" w:lineRule="auto"/>
        <w:jc w:val="both"/>
        <w:rPr>
          <w:rFonts w:ascii="Times New Roman" w:hAnsi="Times New Roman"/>
          <w:sz w:val="24"/>
          <w:lang w:val="de-CH"/>
        </w:rPr>
      </w:pPr>
      <w:r w:rsidRPr="0073398A">
        <w:rPr>
          <w:rFonts w:ascii="Times New Roman" w:hAnsi="Times New Roman"/>
          <w:color w:val="000000"/>
          <w:szCs w:val="22"/>
          <w:shd w:val="clear" w:color="auto" w:fill="FFFFFF"/>
          <w:lang w:val="de-CH"/>
        </w:rPr>
        <w:t> </w:t>
      </w:r>
    </w:p>
    <w:p w14:paraId="35B7ADE5" w14:textId="12CCA61A" w:rsidR="0073398A" w:rsidRDefault="0073398A" w:rsidP="0073398A">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 xml:space="preserve">Seit dem 19. September 2020 befindet sich die Schweizer Staatsbürgerin </w:t>
      </w:r>
      <w:proofErr w:type="spellStart"/>
      <w:r w:rsidRPr="0073398A">
        <w:rPr>
          <w:rFonts w:ascii="Times New Roman" w:hAnsi="Times New Roman"/>
          <w:color w:val="000000"/>
          <w:szCs w:val="22"/>
          <w:shd w:val="clear" w:color="auto" w:fill="FFFFFF"/>
          <w:lang w:val="de-CH"/>
        </w:rPr>
        <w:t>Natallia</w:t>
      </w:r>
      <w:proofErr w:type="spellEnd"/>
      <w:r w:rsidRPr="0073398A">
        <w:rPr>
          <w:rFonts w:ascii="Times New Roman" w:hAnsi="Times New Roman"/>
          <w:color w:val="000000"/>
          <w:szCs w:val="22"/>
          <w:shd w:val="clear" w:color="auto" w:fill="FFFFFF"/>
          <w:lang w:val="de-CH"/>
        </w:rPr>
        <w:t xml:space="preserve"> </w:t>
      </w:r>
      <w:proofErr w:type="spellStart"/>
      <w:r w:rsidRPr="0073398A">
        <w:rPr>
          <w:rFonts w:ascii="Times New Roman" w:hAnsi="Times New Roman"/>
          <w:color w:val="000000"/>
          <w:szCs w:val="22"/>
          <w:shd w:val="clear" w:color="auto" w:fill="FFFFFF"/>
          <w:lang w:val="de-CH"/>
        </w:rPr>
        <w:t>Hersche</w:t>
      </w:r>
      <w:proofErr w:type="spellEnd"/>
      <w:r w:rsidRPr="0073398A">
        <w:rPr>
          <w:rFonts w:ascii="Times New Roman" w:hAnsi="Times New Roman"/>
          <w:color w:val="000000"/>
          <w:szCs w:val="22"/>
          <w:shd w:val="clear" w:color="auto" w:fill="FFFFFF"/>
          <w:lang w:val="de-CH"/>
        </w:rPr>
        <w:t xml:space="preserve"> in Belarus im Gefängnis - allein deshalb</w:t>
      </w:r>
      <w:proofErr w:type="gramStart"/>
      <w:r w:rsidR="0094768B">
        <w:rPr>
          <w:rFonts w:ascii="Times New Roman" w:hAnsi="Times New Roman"/>
          <w:color w:val="000000"/>
          <w:szCs w:val="22"/>
          <w:shd w:val="clear" w:color="auto" w:fill="FFFFFF"/>
          <w:lang w:val="de-CH"/>
        </w:rPr>
        <w:t>,</w:t>
      </w:r>
      <w:r w:rsidRPr="0073398A">
        <w:rPr>
          <w:rFonts w:ascii="Times New Roman" w:hAnsi="Times New Roman"/>
          <w:color w:val="000000"/>
          <w:szCs w:val="22"/>
          <w:shd w:val="clear" w:color="auto" w:fill="FFFFFF"/>
          <w:lang w:val="de-CH"/>
        </w:rPr>
        <w:t xml:space="preserve"> weil</w:t>
      </w:r>
      <w:proofErr w:type="gramEnd"/>
      <w:r w:rsidRPr="0073398A">
        <w:rPr>
          <w:rFonts w:ascii="Times New Roman" w:hAnsi="Times New Roman"/>
          <w:color w:val="000000"/>
          <w:szCs w:val="22"/>
          <w:shd w:val="clear" w:color="auto" w:fill="FFFFFF"/>
          <w:lang w:val="de-CH"/>
        </w:rPr>
        <w:t xml:space="preserve"> sie ihr Menschenrecht auf Versammlungs- und Meinungsfreiheit wahrgenommen hat</w:t>
      </w:r>
      <w:r>
        <w:rPr>
          <w:rFonts w:ascii="Times New Roman" w:hAnsi="Times New Roman"/>
          <w:color w:val="000000"/>
          <w:szCs w:val="22"/>
          <w:shd w:val="clear" w:color="auto" w:fill="FFFFFF"/>
          <w:lang w:val="de-CH"/>
        </w:rPr>
        <w:t>.</w:t>
      </w:r>
    </w:p>
    <w:p w14:paraId="59643FE7" w14:textId="322AF9A3" w:rsidR="0073398A" w:rsidRDefault="0073398A" w:rsidP="0073398A">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 xml:space="preserve">Ihre Verhaftung auf einer friedlichen Kundgebung ist willkürlich und unter Gewaltanwendung durch vermummte Männer erfolgt. Der Prozess gegen </w:t>
      </w:r>
      <w:proofErr w:type="spellStart"/>
      <w:r w:rsidRPr="0073398A">
        <w:rPr>
          <w:rFonts w:ascii="Times New Roman" w:hAnsi="Times New Roman"/>
          <w:color w:val="000000"/>
          <w:szCs w:val="22"/>
          <w:shd w:val="clear" w:color="auto" w:fill="FFFFFF"/>
          <w:lang w:val="de-CH"/>
        </w:rPr>
        <w:t>Natallia</w:t>
      </w:r>
      <w:proofErr w:type="spellEnd"/>
      <w:r w:rsidRPr="0073398A">
        <w:rPr>
          <w:rFonts w:ascii="Times New Roman" w:hAnsi="Times New Roman"/>
          <w:color w:val="000000"/>
          <w:szCs w:val="22"/>
          <w:shd w:val="clear" w:color="auto" w:fill="FFFFFF"/>
          <w:lang w:val="de-CH"/>
        </w:rPr>
        <w:t xml:space="preserve"> </w:t>
      </w:r>
      <w:proofErr w:type="spellStart"/>
      <w:r w:rsidRPr="0073398A">
        <w:rPr>
          <w:rFonts w:ascii="Times New Roman" w:hAnsi="Times New Roman"/>
          <w:color w:val="000000"/>
          <w:szCs w:val="22"/>
          <w:shd w:val="clear" w:color="auto" w:fill="FFFFFF"/>
          <w:lang w:val="de-CH"/>
        </w:rPr>
        <w:t>Hersche</w:t>
      </w:r>
      <w:proofErr w:type="spellEnd"/>
      <w:r w:rsidRPr="0073398A">
        <w:rPr>
          <w:rFonts w:ascii="Times New Roman" w:hAnsi="Times New Roman"/>
          <w:color w:val="000000"/>
          <w:szCs w:val="22"/>
          <w:shd w:val="clear" w:color="auto" w:fill="FFFFFF"/>
          <w:lang w:val="de-CH"/>
        </w:rPr>
        <w:t xml:space="preserve"> verletzte internationale rechtsstaatliche Prinzipien und führte zu einer politisch motivierten Verurteilung zu 2 Jahren und 6 Monaten Gefängnis. Belarussische und internationale Menschenrechtsorganisationen betrachten </w:t>
      </w:r>
      <w:proofErr w:type="spellStart"/>
      <w:r w:rsidRPr="0073398A">
        <w:rPr>
          <w:rFonts w:ascii="Times New Roman" w:hAnsi="Times New Roman"/>
          <w:color w:val="000000"/>
          <w:szCs w:val="22"/>
          <w:shd w:val="clear" w:color="auto" w:fill="FFFFFF"/>
          <w:lang w:val="de-CH"/>
        </w:rPr>
        <w:t>Natallia</w:t>
      </w:r>
      <w:proofErr w:type="spellEnd"/>
      <w:r w:rsidRPr="0073398A">
        <w:rPr>
          <w:rFonts w:ascii="Times New Roman" w:hAnsi="Times New Roman"/>
          <w:color w:val="000000"/>
          <w:szCs w:val="22"/>
          <w:shd w:val="clear" w:color="auto" w:fill="FFFFFF"/>
          <w:lang w:val="de-CH"/>
        </w:rPr>
        <w:t xml:space="preserve"> </w:t>
      </w:r>
      <w:proofErr w:type="spellStart"/>
      <w:r w:rsidRPr="0073398A">
        <w:rPr>
          <w:rFonts w:ascii="Times New Roman" w:hAnsi="Times New Roman"/>
          <w:color w:val="000000"/>
          <w:szCs w:val="22"/>
          <w:shd w:val="clear" w:color="auto" w:fill="FFFFFF"/>
          <w:lang w:val="de-CH"/>
        </w:rPr>
        <w:t>Hersche</w:t>
      </w:r>
      <w:proofErr w:type="spellEnd"/>
      <w:r w:rsidRPr="0073398A">
        <w:rPr>
          <w:rFonts w:ascii="Times New Roman" w:hAnsi="Times New Roman"/>
          <w:color w:val="000000"/>
          <w:szCs w:val="22"/>
          <w:shd w:val="clear" w:color="auto" w:fill="FFFFFF"/>
          <w:lang w:val="de-CH"/>
        </w:rPr>
        <w:t xml:space="preserve"> als politische Gefangene.</w:t>
      </w:r>
    </w:p>
    <w:p w14:paraId="25E1A18D" w14:textId="77777777" w:rsidR="0073398A" w:rsidRDefault="0073398A" w:rsidP="0073398A">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br/>
        <w:t>Die Inhaftierung politischer Gefangener und die Verfolgung politisch Andersdenkender sind schwere Verletzungen der Menschenrechte, zu deren Einhaltung sich Belarus als Vertragsstaat des Internationalen Pakts über Bürgerliche und Politische Rechte verpflichtet hat.</w:t>
      </w:r>
      <w:r w:rsidRPr="0073398A">
        <w:rPr>
          <w:rFonts w:ascii="Times New Roman" w:hAnsi="Times New Roman"/>
          <w:color w:val="000000"/>
          <w:szCs w:val="22"/>
          <w:shd w:val="clear" w:color="auto" w:fill="FFFFFF"/>
          <w:lang w:val="de-CH"/>
        </w:rPr>
        <w:br/>
      </w:r>
      <w:r w:rsidRPr="0073398A">
        <w:rPr>
          <w:rFonts w:ascii="Times New Roman" w:hAnsi="Times New Roman"/>
          <w:color w:val="000000"/>
          <w:szCs w:val="22"/>
          <w:shd w:val="clear" w:color="auto" w:fill="FFFFFF"/>
          <w:lang w:val="de-CH"/>
        </w:rPr>
        <w:br/>
        <w:t>Ich möchte Sie an diese internationalen Verpflichtungen Ihres Landes erinnern und sie dazu auffordern, sicherzustellen, dass die Rechte auf Meinungs- und Versammlungsfreiheit allen Menschen in Belarus garantiert werden.</w:t>
      </w:r>
    </w:p>
    <w:p w14:paraId="4F784216" w14:textId="2B16F9A5" w:rsidR="0073398A" w:rsidRDefault="0073398A" w:rsidP="0073398A">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br/>
      </w:r>
      <w:r w:rsidR="00D65951">
        <w:rPr>
          <w:rFonts w:ascii="Times New Roman" w:hAnsi="Times New Roman"/>
          <w:color w:val="000000"/>
          <w:szCs w:val="22"/>
          <w:shd w:val="clear" w:color="auto" w:fill="FFFFFF"/>
          <w:lang w:val="de-CH"/>
        </w:rPr>
        <w:t xml:space="preserve">Ich fordere </w:t>
      </w:r>
      <w:r w:rsidRPr="0073398A">
        <w:rPr>
          <w:rFonts w:ascii="Times New Roman" w:hAnsi="Times New Roman"/>
          <w:color w:val="000000"/>
          <w:szCs w:val="22"/>
          <w:shd w:val="clear" w:color="auto" w:fill="FFFFFF"/>
          <w:lang w:val="de-CH"/>
        </w:rPr>
        <w:t xml:space="preserve">die belarussischen Behörden dazu auf, </w:t>
      </w:r>
      <w:proofErr w:type="spellStart"/>
      <w:r w:rsidRPr="0073398A">
        <w:rPr>
          <w:rFonts w:ascii="Times New Roman" w:hAnsi="Times New Roman"/>
          <w:color w:val="000000"/>
          <w:szCs w:val="22"/>
          <w:shd w:val="clear" w:color="auto" w:fill="FFFFFF"/>
          <w:lang w:val="de-CH"/>
        </w:rPr>
        <w:t>Natallia</w:t>
      </w:r>
      <w:proofErr w:type="spellEnd"/>
      <w:r w:rsidRPr="0073398A">
        <w:rPr>
          <w:rFonts w:ascii="Times New Roman" w:hAnsi="Times New Roman"/>
          <w:color w:val="000000"/>
          <w:szCs w:val="22"/>
          <w:shd w:val="clear" w:color="auto" w:fill="FFFFFF"/>
          <w:lang w:val="de-CH"/>
        </w:rPr>
        <w:t xml:space="preserve"> </w:t>
      </w:r>
      <w:proofErr w:type="spellStart"/>
      <w:r w:rsidRPr="0073398A">
        <w:rPr>
          <w:rFonts w:ascii="Times New Roman" w:hAnsi="Times New Roman"/>
          <w:color w:val="000000"/>
          <w:szCs w:val="22"/>
          <w:shd w:val="clear" w:color="auto" w:fill="FFFFFF"/>
          <w:lang w:val="de-CH"/>
        </w:rPr>
        <w:t>Hersche</w:t>
      </w:r>
      <w:proofErr w:type="spellEnd"/>
      <w:r w:rsidRPr="0073398A">
        <w:rPr>
          <w:rFonts w:ascii="Times New Roman" w:hAnsi="Times New Roman"/>
          <w:color w:val="000000"/>
          <w:szCs w:val="22"/>
          <w:shd w:val="clear" w:color="auto" w:fill="FFFFFF"/>
          <w:lang w:val="de-CH"/>
        </w:rPr>
        <w:t xml:space="preserve"> und alle anderen politischen Gefangenen in Belarus sofort und bedingungslos freizulassen.</w:t>
      </w:r>
    </w:p>
    <w:p w14:paraId="445181A9" w14:textId="3064E269" w:rsidR="0073398A" w:rsidRDefault="0073398A" w:rsidP="0073398A">
      <w:pPr>
        <w:spacing w:after="120" w:line="240" w:lineRule="auto"/>
        <w:jc w:val="both"/>
        <w:rPr>
          <w:rFonts w:ascii="Times New Roman" w:hAnsi="Times New Roman"/>
          <w:color w:val="000000"/>
          <w:szCs w:val="22"/>
          <w:shd w:val="clear" w:color="auto" w:fill="FFFFFF"/>
          <w:lang w:val="de-CH"/>
        </w:rPr>
      </w:pPr>
      <w:bookmarkStart w:id="0" w:name="_GoBack"/>
      <w:bookmarkEnd w:id="0"/>
    </w:p>
    <w:p w14:paraId="70149857" w14:textId="77777777" w:rsidR="0073398A" w:rsidRDefault="0073398A" w:rsidP="0073398A">
      <w:pPr>
        <w:spacing w:after="120" w:line="240" w:lineRule="auto"/>
        <w:jc w:val="both"/>
        <w:rPr>
          <w:rFonts w:ascii="Times New Roman" w:hAnsi="Times New Roman"/>
          <w:color w:val="000000"/>
          <w:szCs w:val="22"/>
          <w:shd w:val="clear" w:color="auto" w:fill="FFFFFF"/>
          <w:lang w:val="de-CH"/>
        </w:rPr>
      </w:pPr>
    </w:p>
    <w:p w14:paraId="714E1F96" w14:textId="79EAFF49" w:rsidR="007431BA" w:rsidRPr="00A47F7C" w:rsidRDefault="0073398A" w:rsidP="00A47F7C">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Hochachtungsvoll</w:t>
      </w:r>
    </w:p>
    <w:sectPr w:rsidR="007431BA" w:rsidRPr="00A47F7C" w:rsidSect="00A56271">
      <w:headerReference w:type="default" r:id="rId9"/>
      <w:headerReference w:type="first" r:id="rId10"/>
      <w:footerReference w:type="first" r:id="rId11"/>
      <w:pgSz w:w="11906" w:h="16838" w:code="9"/>
      <w:pgMar w:top="1417" w:right="1417" w:bottom="1134" w:left="1417" w:header="83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F1503" w14:textId="77777777" w:rsidR="00302A6C" w:rsidRDefault="00302A6C">
      <w:r>
        <w:separator/>
      </w:r>
    </w:p>
  </w:endnote>
  <w:endnote w:type="continuationSeparator" w:id="0">
    <w:p w14:paraId="226C3EFB" w14:textId="77777777" w:rsidR="00302A6C" w:rsidRDefault="0030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elior Com">
    <w:altName w:val="Cambria"/>
    <w:charset w:val="00"/>
    <w:family w:val="roman"/>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C887" w14:textId="77777777" w:rsidR="00FD5547" w:rsidRPr="00A56271" w:rsidRDefault="00FD5547" w:rsidP="009204A0">
    <w:pPr>
      <w:pStyle w:val="Fuzeile"/>
      <w:jc w:val="center"/>
      <w:rPr>
        <w:color w:val="A6A6A6" w:themeColor="background1" w:themeShade="A6"/>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BC51A" w14:textId="77777777" w:rsidR="00302A6C" w:rsidRDefault="00302A6C">
      <w:r>
        <w:separator/>
      </w:r>
    </w:p>
  </w:footnote>
  <w:footnote w:type="continuationSeparator" w:id="0">
    <w:p w14:paraId="4222BC69" w14:textId="77777777" w:rsidR="00302A6C" w:rsidRDefault="00302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8A7FA" w14:textId="77777777" w:rsidR="000600D4" w:rsidRDefault="00AF432A">
    <w:pPr>
      <w:pStyle w:val="Kopfzeile"/>
    </w:pPr>
    <w:r>
      <w:rPr>
        <w:noProof/>
      </w:rPr>
      <mc:AlternateContent>
        <mc:Choice Requires="wps">
          <w:drawing>
            <wp:anchor distT="0" distB="0" distL="114300" distR="114300" simplePos="0" relativeHeight="251658752" behindDoc="0" locked="0" layoutInCell="1" allowOverlap="1" wp14:anchorId="2A78A2FA" wp14:editId="711111C8">
              <wp:simplePos x="0" y="0"/>
              <wp:positionH relativeFrom="margin">
                <wp:align>center</wp:align>
              </wp:positionH>
              <wp:positionV relativeFrom="page">
                <wp:posOffset>540385</wp:posOffset>
              </wp:positionV>
              <wp:extent cx="437515" cy="374650"/>
              <wp:effectExtent l="0" t="0" r="635" b="6350"/>
              <wp:wrapNone/>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0C869" id="Freeform 16" o:spid="_x0000_s1026" style="position:absolute;margin-left:0;margin-top:42.55pt;width:34.45pt;height:29.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margin" anchory="page"/>
            </v:shape>
          </w:pict>
        </mc:Fallback>
      </mc:AlternateContent>
    </w:r>
    <w:r w:rsidR="000600D4">
      <w:t xml:space="preserve">Seite </w:t>
    </w:r>
    <w:r w:rsidR="00483936">
      <w:rPr>
        <w:rStyle w:val="Seitenzahl"/>
      </w:rPr>
      <w:fldChar w:fldCharType="begin"/>
    </w:r>
    <w:r w:rsidR="000600D4">
      <w:rPr>
        <w:rStyle w:val="Seitenzahl"/>
      </w:rPr>
      <w:instrText xml:space="preserve"> PAGE </w:instrText>
    </w:r>
    <w:r w:rsidR="00483936">
      <w:rPr>
        <w:rStyle w:val="Seitenzahl"/>
      </w:rPr>
      <w:fldChar w:fldCharType="separate"/>
    </w:r>
    <w:r w:rsidR="00B627FE">
      <w:rPr>
        <w:rStyle w:val="Seitenzahl"/>
        <w:noProof/>
      </w:rPr>
      <w:t>2</w:t>
    </w:r>
    <w:r w:rsidR="00483936">
      <w:rPr>
        <w:rStyle w:val="Seitenzahl"/>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F4A7F" w14:textId="28896215" w:rsidR="000600D4" w:rsidRPr="00FA1B4B" w:rsidRDefault="00AF432A">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6704" behindDoc="1" locked="0" layoutInCell="1" allowOverlap="1" wp14:anchorId="432FD553" wp14:editId="398483AA">
              <wp:simplePos x="0" y="0"/>
              <wp:positionH relativeFrom="page">
                <wp:posOffset>0</wp:posOffset>
              </wp:positionH>
              <wp:positionV relativeFrom="page">
                <wp:posOffset>3780790</wp:posOffset>
              </wp:positionV>
              <wp:extent cx="360045" cy="0"/>
              <wp:effectExtent l="9525" t="8890" r="11430"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D6DBA"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" strokeweight=".25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nsid w:val="003406E3"/>
    <w:multiLevelType w:val="hybridMultilevel"/>
    <w:tmpl w:val="764CCCB0"/>
    <w:lvl w:ilvl="0" w:tplc="9B545760">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781331A"/>
    <w:multiLevelType w:val="hybridMultilevel"/>
    <w:tmpl w:val="2E107AC2"/>
    <w:lvl w:ilvl="0" w:tplc="1C30E74E">
      <w:numFmt w:val="bullet"/>
      <w:lvlText w:val="-"/>
      <w:lvlJc w:val="left"/>
      <w:pPr>
        <w:ind w:left="420" w:hanging="360"/>
      </w:pPr>
      <w:rPr>
        <w:rFonts w:ascii="Melior Com" w:eastAsia="Times New Roman" w:hAnsi="Melior Com"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973DA7"/>
    <w:multiLevelType w:val="hybridMultilevel"/>
    <w:tmpl w:val="64188240"/>
    <w:lvl w:ilvl="0" w:tplc="80C2FBEE">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4"/>
  </w:num>
  <w:num w:numId="5">
    <w:abstractNumId w:val="11"/>
  </w:num>
  <w:num w:numId="6">
    <w:abstractNumId w:val="10"/>
  </w:num>
  <w:num w:numId="7">
    <w:abstractNumId w:val="1"/>
  </w:num>
  <w:num w:numId="8">
    <w:abstractNumId w:val="2"/>
  </w:num>
  <w:num w:numId="9">
    <w:abstractNumId w:val="5"/>
  </w:num>
  <w:num w:numId="10">
    <w:abstractNumId w:val="1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47"/>
    <w:rsid w:val="00003CE4"/>
    <w:rsid w:val="000132FC"/>
    <w:rsid w:val="00014941"/>
    <w:rsid w:val="00015536"/>
    <w:rsid w:val="000213A0"/>
    <w:rsid w:val="00022357"/>
    <w:rsid w:val="000323FC"/>
    <w:rsid w:val="000348A2"/>
    <w:rsid w:val="00035C48"/>
    <w:rsid w:val="00043850"/>
    <w:rsid w:val="000600D4"/>
    <w:rsid w:val="0008302F"/>
    <w:rsid w:val="000865F5"/>
    <w:rsid w:val="00087459"/>
    <w:rsid w:val="0009435B"/>
    <w:rsid w:val="000C382F"/>
    <w:rsid w:val="000C3B56"/>
    <w:rsid w:val="000C4758"/>
    <w:rsid w:val="000C5257"/>
    <w:rsid w:val="000C544B"/>
    <w:rsid w:val="000D2DC3"/>
    <w:rsid w:val="000D54AA"/>
    <w:rsid w:val="000F040D"/>
    <w:rsid w:val="0013033D"/>
    <w:rsid w:val="00130983"/>
    <w:rsid w:val="001408CF"/>
    <w:rsid w:val="0014443E"/>
    <w:rsid w:val="001500B0"/>
    <w:rsid w:val="00151C2C"/>
    <w:rsid w:val="0016154F"/>
    <w:rsid w:val="00166CC7"/>
    <w:rsid w:val="00170DD7"/>
    <w:rsid w:val="0017244A"/>
    <w:rsid w:val="00180AA1"/>
    <w:rsid w:val="00180B50"/>
    <w:rsid w:val="00180D14"/>
    <w:rsid w:val="00186B36"/>
    <w:rsid w:val="001945A7"/>
    <w:rsid w:val="001A2B46"/>
    <w:rsid w:val="001B2A2A"/>
    <w:rsid w:val="001C1250"/>
    <w:rsid w:val="001C30C2"/>
    <w:rsid w:val="001D0518"/>
    <w:rsid w:val="001E1658"/>
    <w:rsid w:val="001E3F34"/>
    <w:rsid w:val="001F2853"/>
    <w:rsid w:val="001F5CF2"/>
    <w:rsid w:val="002138AD"/>
    <w:rsid w:val="00221653"/>
    <w:rsid w:val="002248DD"/>
    <w:rsid w:val="002346CA"/>
    <w:rsid w:val="00235462"/>
    <w:rsid w:val="00245274"/>
    <w:rsid w:val="00254324"/>
    <w:rsid w:val="0026731E"/>
    <w:rsid w:val="00275B12"/>
    <w:rsid w:val="00281004"/>
    <w:rsid w:val="00281CEF"/>
    <w:rsid w:val="0028578C"/>
    <w:rsid w:val="0029154C"/>
    <w:rsid w:val="00291F98"/>
    <w:rsid w:val="002A00C9"/>
    <w:rsid w:val="002A1327"/>
    <w:rsid w:val="002A32D1"/>
    <w:rsid w:val="002A7CD2"/>
    <w:rsid w:val="002C000E"/>
    <w:rsid w:val="002D3290"/>
    <w:rsid w:val="002E529F"/>
    <w:rsid w:val="00302A6C"/>
    <w:rsid w:val="00303249"/>
    <w:rsid w:val="0030508B"/>
    <w:rsid w:val="0032039A"/>
    <w:rsid w:val="00324855"/>
    <w:rsid w:val="00326DDF"/>
    <w:rsid w:val="00331A03"/>
    <w:rsid w:val="00332774"/>
    <w:rsid w:val="00344629"/>
    <w:rsid w:val="003452A8"/>
    <w:rsid w:val="00353CA5"/>
    <w:rsid w:val="003736C9"/>
    <w:rsid w:val="00374879"/>
    <w:rsid w:val="00377F65"/>
    <w:rsid w:val="00382398"/>
    <w:rsid w:val="00384F0B"/>
    <w:rsid w:val="003933AE"/>
    <w:rsid w:val="003A363B"/>
    <w:rsid w:val="003B41B9"/>
    <w:rsid w:val="003B751D"/>
    <w:rsid w:val="003C1AA1"/>
    <w:rsid w:val="003C7124"/>
    <w:rsid w:val="003D0C12"/>
    <w:rsid w:val="003D0CF6"/>
    <w:rsid w:val="003D1D2F"/>
    <w:rsid w:val="003D4B38"/>
    <w:rsid w:val="00405C27"/>
    <w:rsid w:val="004072F9"/>
    <w:rsid w:val="00415890"/>
    <w:rsid w:val="00415C55"/>
    <w:rsid w:val="00422CD8"/>
    <w:rsid w:val="00422D34"/>
    <w:rsid w:val="00426D1C"/>
    <w:rsid w:val="00454967"/>
    <w:rsid w:val="00455887"/>
    <w:rsid w:val="0047668E"/>
    <w:rsid w:val="0047720B"/>
    <w:rsid w:val="00480E52"/>
    <w:rsid w:val="00483936"/>
    <w:rsid w:val="00490BF6"/>
    <w:rsid w:val="0049256B"/>
    <w:rsid w:val="00493937"/>
    <w:rsid w:val="00497555"/>
    <w:rsid w:val="004A3C3C"/>
    <w:rsid w:val="004B0DC6"/>
    <w:rsid w:val="004B1E1E"/>
    <w:rsid w:val="004B5E19"/>
    <w:rsid w:val="004D00FD"/>
    <w:rsid w:val="004F3F73"/>
    <w:rsid w:val="0050367F"/>
    <w:rsid w:val="00503965"/>
    <w:rsid w:val="005054D5"/>
    <w:rsid w:val="00510884"/>
    <w:rsid w:val="005138B4"/>
    <w:rsid w:val="00523746"/>
    <w:rsid w:val="0053576B"/>
    <w:rsid w:val="00535929"/>
    <w:rsid w:val="005379F6"/>
    <w:rsid w:val="00545E76"/>
    <w:rsid w:val="005520F5"/>
    <w:rsid w:val="00555ECE"/>
    <w:rsid w:val="0055748B"/>
    <w:rsid w:val="005633B1"/>
    <w:rsid w:val="00563717"/>
    <w:rsid w:val="00563B97"/>
    <w:rsid w:val="00570743"/>
    <w:rsid w:val="005722CB"/>
    <w:rsid w:val="00580BDF"/>
    <w:rsid w:val="0058682E"/>
    <w:rsid w:val="005930AC"/>
    <w:rsid w:val="005A2D10"/>
    <w:rsid w:val="005B2E4B"/>
    <w:rsid w:val="005C1D1A"/>
    <w:rsid w:val="005D1B62"/>
    <w:rsid w:val="005D3AD9"/>
    <w:rsid w:val="005D6E13"/>
    <w:rsid w:val="005D6E21"/>
    <w:rsid w:val="005E6D9C"/>
    <w:rsid w:val="005F624A"/>
    <w:rsid w:val="00621B3C"/>
    <w:rsid w:val="00621EA2"/>
    <w:rsid w:val="00641A86"/>
    <w:rsid w:val="00651F32"/>
    <w:rsid w:val="0065548A"/>
    <w:rsid w:val="00675B74"/>
    <w:rsid w:val="00677960"/>
    <w:rsid w:val="006824D7"/>
    <w:rsid w:val="00682B09"/>
    <w:rsid w:val="0068604A"/>
    <w:rsid w:val="00686267"/>
    <w:rsid w:val="00687FBA"/>
    <w:rsid w:val="00694AB2"/>
    <w:rsid w:val="0069503B"/>
    <w:rsid w:val="006A3011"/>
    <w:rsid w:val="006A42B7"/>
    <w:rsid w:val="006A6A9F"/>
    <w:rsid w:val="006A6DDA"/>
    <w:rsid w:val="006B337C"/>
    <w:rsid w:val="006B639C"/>
    <w:rsid w:val="006C30C1"/>
    <w:rsid w:val="006C59DA"/>
    <w:rsid w:val="006D0E13"/>
    <w:rsid w:val="006E49B7"/>
    <w:rsid w:val="006F0E04"/>
    <w:rsid w:val="006F1417"/>
    <w:rsid w:val="006F2108"/>
    <w:rsid w:val="006F7F6C"/>
    <w:rsid w:val="00713618"/>
    <w:rsid w:val="007147D4"/>
    <w:rsid w:val="007175FF"/>
    <w:rsid w:val="00723D1F"/>
    <w:rsid w:val="00725D5D"/>
    <w:rsid w:val="00727754"/>
    <w:rsid w:val="00731271"/>
    <w:rsid w:val="007325B5"/>
    <w:rsid w:val="0073398A"/>
    <w:rsid w:val="0073575C"/>
    <w:rsid w:val="00742768"/>
    <w:rsid w:val="007431BA"/>
    <w:rsid w:val="00745A7E"/>
    <w:rsid w:val="00750CCA"/>
    <w:rsid w:val="00751A08"/>
    <w:rsid w:val="00760F04"/>
    <w:rsid w:val="0076213A"/>
    <w:rsid w:val="007936D4"/>
    <w:rsid w:val="00793AB6"/>
    <w:rsid w:val="007A62EE"/>
    <w:rsid w:val="007A6CBA"/>
    <w:rsid w:val="007B0B25"/>
    <w:rsid w:val="007B3591"/>
    <w:rsid w:val="007B4507"/>
    <w:rsid w:val="007B5963"/>
    <w:rsid w:val="007C3302"/>
    <w:rsid w:val="007C7952"/>
    <w:rsid w:val="007D3020"/>
    <w:rsid w:val="007D4FD9"/>
    <w:rsid w:val="007D7790"/>
    <w:rsid w:val="007E65C1"/>
    <w:rsid w:val="007F016C"/>
    <w:rsid w:val="007F79BF"/>
    <w:rsid w:val="008055FB"/>
    <w:rsid w:val="008122E1"/>
    <w:rsid w:val="0081300D"/>
    <w:rsid w:val="0081550D"/>
    <w:rsid w:val="00816842"/>
    <w:rsid w:val="00817904"/>
    <w:rsid w:val="00820FA6"/>
    <w:rsid w:val="00841648"/>
    <w:rsid w:val="00855FE3"/>
    <w:rsid w:val="00860EEE"/>
    <w:rsid w:val="0086139B"/>
    <w:rsid w:val="008724BA"/>
    <w:rsid w:val="00875CD4"/>
    <w:rsid w:val="00893277"/>
    <w:rsid w:val="00896BDF"/>
    <w:rsid w:val="008B2EF4"/>
    <w:rsid w:val="008C329F"/>
    <w:rsid w:val="008C6103"/>
    <w:rsid w:val="008E44DD"/>
    <w:rsid w:val="008E4C91"/>
    <w:rsid w:val="008E69DD"/>
    <w:rsid w:val="0090283E"/>
    <w:rsid w:val="0090347A"/>
    <w:rsid w:val="00911C10"/>
    <w:rsid w:val="009204A0"/>
    <w:rsid w:val="009214EE"/>
    <w:rsid w:val="00925763"/>
    <w:rsid w:val="009435CE"/>
    <w:rsid w:val="00943962"/>
    <w:rsid w:val="00943E26"/>
    <w:rsid w:val="0094768B"/>
    <w:rsid w:val="00951FF4"/>
    <w:rsid w:val="009536C2"/>
    <w:rsid w:val="0098498E"/>
    <w:rsid w:val="00986DC7"/>
    <w:rsid w:val="009A285B"/>
    <w:rsid w:val="009B5E5F"/>
    <w:rsid w:val="009B635A"/>
    <w:rsid w:val="009C6A2A"/>
    <w:rsid w:val="009D5D62"/>
    <w:rsid w:val="009D689A"/>
    <w:rsid w:val="009E2881"/>
    <w:rsid w:val="00A035AB"/>
    <w:rsid w:val="00A050B1"/>
    <w:rsid w:val="00A104DD"/>
    <w:rsid w:val="00A179D7"/>
    <w:rsid w:val="00A20239"/>
    <w:rsid w:val="00A24A19"/>
    <w:rsid w:val="00A27FBB"/>
    <w:rsid w:val="00A372C3"/>
    <w:rsid w:val="00A47695"/>
    <w:rsid w:val="00A47F7C"/>
    <w:rsid w:val="00A56271"/>
    <w:rsid w:val="00A66812"/>
    <w:rsid w:val="00A7179E"/>
    <w:rsid w:val="00A72B0B"/>
    <w:rsid w:val="00AA22CB"/>
    <w:rsid w:val="00AA2DFF"/>
    <w:rsid w:val="00AA442B"/>
    <w:rsid w:val="00AB26CD"/>
    <w:rsid w:val="00AC14BB"/>
    <w:rsid w:val="00AC7749"/>
    <w:rsid w:val="00AD79E1"/>
    <w:rsid w:val="00AE7359"/>
    <w:rsid w:val="00AF147D"/>
    <w:rsid w:val="00AF432A"/>
    <w:rsid w:val="00B078B3"/>
    <w:rsid w:val="00B14E5A"/>
    <w:rsid w:val="00B16F5E"/>
    <w:rsid w:val="00B17BD2"/>
    <w:rsid w:val="00B2277B"/>
    <w:rsid w:val="00B37189"/>
    <w:rsid w:val="00B40875"/>
    <w:rsid w:val="00B45B5A"/>
    <w:rsid w:val="00B627FE"/>
    <w:rsid w:val="00B658CB"/>
    <w:rsid w:val="00B879F8"/>
    <w:rsid w:val="00B87E18"/>
    <w:rsid w:val="00B94471"/>
    <w:rsid w:val="00BA1831"/>
    <w:rsid w:val="00BA210B"/>
    <w:rsid w:val="00BA7D57"/>
    <w:rsid w:val="00BB2BFE"/>
    <w:rsid w:val="00BC26B6"/>
    <w:rsid w:val="00BD7613"/>
    <w:rsid w:val="00BF2E23"/>
    <w:rsid w:val="00BF62BA"/>
    <w:rsid w:val="00C06A01"/>
    <w:rsid w:val="00C07BA5"/>
    <w:rsid w:val="00C12E38"/>
    <w:rsid w:val="00C15CEE"/>
    <w:rsid w:val="00C20100"/>
    <w:rsid w:val="00C20F99"/>
    <w:rsid w:val="00C21268"/>
    <w:rsid w:val="00C253C2"/>
    <w:rsid w:val="00C2617C"/>
    <w:rsid w:val="00C27796"/>
    <w:rsid w:val="00C30147"/>
    <w:rsid w:val="00C30FDC"/>
    <w:rsid w:val="00C4089C"/>
    <w:rsid w:val="00C556A7"/>
    <w:rsid w:val="00C605CB"/>
    <w:rsid w:val="00C60E32"/>
    <w:rsid w:val="00C70BEE"/>
    <w:rsid w:val="00C75B91"/>
    <w:rsid w:val="00C775FC"/>
    <w:rsid w:val="00C957CE"/>
    <w:rsid w:val="00CA1AF3"/>
    <w:rsid w:val="00CB1C7C"/>
    <w:rsid w:val="00CB4AEA"/>
    <w:rsid w:val="00CC1B14"/>
    <w:rsid w:val="00CC3390"/>
    <w:rsid w:val="00CE318B"/>
    <w:rsid w:val="00CE6459"/>
    <w:rsid w:val="00CF5A3F"/>
    <w:rsid w:val="00D05497"/>
    <w:rsid w:val="00D1185B"/>
    <w:rsid w:val="00D31C55"/>
    <w:rsid w:val="00D3752C"/>
    <w:rsid w:val="00D45B8F"/>
    <w:rsid w:val="00D54B8F"/>
    <w:rsid w:val="00D57006"/>
    <w:rsid w:val="00D61808"/>
    <w:rsid w:val="00D65951"/>
    <w:rsid w:val="00D75BD7"/>
    <w:rsid w:val="00D76CA7"/>
    <w:rsid w:val="00D80F71"/>
    <w:rsid w:val="00D82828"/>
    <w:rsid w:val="00D848E9"/>
    <w:rsid w:val="00D91FE1"/>
    <w:rsid w:val="00D94ABD"/>
    <w:rsid w:val="00D97353"/>
    <w:rsid w:val="00DB4AB9"/>
    <w:rsid w:val="00DB7ACE"/>
    <w:rsid w:val="00DC1011"/>
    <w:rsid w:val="00DD0CF9"/>
    <w:rsid w:val="00DD5911"/>
    <w:rsid w:val="00DE5AB6"/>
    <w:rsid w:val="00DF1503"/>
    <w:rsid w:val="00E006F5"/>
    <w:rsid w:val="00E01DEA"/>
    <w:rsid w:val="00E03DB2"/>
    <w:rsid w:val="00E05513"/>
    <w:rsid w:val="00E05BDA"/>
    <w:rsid w:val="00E05F88"/>
    <w:rsid w:val="00E22856"/>
    <w:rsid w:val="00E25370"/>
    <w:rsid w:val="00E40C1C"/>
    <w:rsid w:val="00E42B1B"/>
    <w:rsid w:val="00E623A6"/>
    <w:rsid w:val="00E63851"/>
    <w:rsid w:val="00E65880"/>
    <w:rsid w:val="00E678D9"/>
    <w:rsid w:val="00E704AC"/>
    <w:rsid w:val="00E957E2"/>
    <w:rsid w:val="00EA260A"/>
    <w:rsid w:val="00EA2B33"/>
    <w:rsid w:val="00EA74A4"/>
    <w:rsid w:val="00EB3BB6"/>
    <w:rsid w:val="00EB4029"/>
    <w:rsid w:val="00EB415B"/>
    <w:rsid w:val="00EB6BE3"/>
    <w:rsid w:val="00EB737B"/>
    <w:rsid w:val="00EC030B"/>
    <w:rsid w:val="00EC22F2"/>
    <w:rsid w:val="00EC6D0C"/>
    <w:rsid w:val="00ED50FE"/>
    <w:rsid w:val="00ED66B4"/>
    <w:rsid w:val="00EE0A4E"/>
    <w:rsid w:val="00EE4B24"/>
    <w:rsid w:val="00EE663E"/>
    <w:rsid w:val="00EE68A3"/>
    <w:rsid w:val="00F03B8F"/>
    <w:rsid w:val="00F05E8C"/>
    <w:rsid w:val="00F20571"/>
    <w:rsid w:val="00F32CE4"/>
    <w:rsid w:val="00F3315F"/>
    <w:rsid w:val="00F357B6"/>
    <w:rsid w:val="00F37DE2"/>
    <w:rsid w:val="00F40BD3"/>
    <w:rsid w:val="00F53D4E"/>
    <w:rsid w:val="00F82D23"/>
    <w:rsid w:val="00F90985"/>
    <w:rsid w:val="00F931D0"/>
    <w:rsid w:val="00FA16B8"/>
    <w:rsid w:val="00FA1B4B"/>
    <w:rsid w:val="00FA52A9"/>
    <w:rsid w:val="00FA73C4"/>
    <w:rsid w:val="00FB19EB"/>
    <w:rsid w:val="00FB1C69"/>
    <w:rsid w:val="00FC039E"/>
    <w:rsid w:val="00FC0BF7"/>
    <w:rsid w:val="00FC2FDC"/>
    <w:rsid w:val="00FD36D1"/>
    <w:rsid w:val="00FD5547"/>
    <w:rsid w:val="00FE27E9"/>
    <w:rsid w:val="00FE7349"/>
    <w:rsid w:val="00FF22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2A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1C2C"/>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Betont">
    <w:name w:val="Strong"/>
    <w:basedOn w:val="Absatzstandardschriftart"/>
    <w:uiPriority w:val="22"/>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D0CF9"/>
    <w:rPr>
      <w:color w:val="808080"/>
    </w:rPr>
  </w:style>
  <w:style w:type="paragraph" w:styleId="Sprechblasentext">
    <w:name w:val="Balloon Text"/>
    <w:basedOn w:val="Standard"/>
    <w:link w:val="SprechblasentextZeichen"/>
    <w:uiPriority w:val="99"/>
    <w:semiHidden/>
    <w:unhideWhenUsed/>
    <w:rsid w:val="00DD0CF9"/>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D0CF9"/>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5CF2"/>
    <w:rPr>
      <w:color w:val="605E5C"/>
      <w:shd w:val="clear" w:color="auto" w:fill="E1DFDD"/>
    </w:rPr>
  </w:style>
  <w:style w:type="paragraph" w:styleId="StandardWeb">
    <w:name w:val="Normal (Web)"/>
    <w:basedOn w:val="Standard"/>
    <w:uiPriority w:val="99"/>
    <w:semiHidden/>
    <w:unhideWhenUsed/>
    <w:rsid w:val="0073398A"/>
    <w:pPr>
      <w:spacing w:before="100" w:beforeAutospacing="1" w:after="100" w:afterAutospacing="1" w:line="240" w:lineRule="auto"/>
    </w:pPr>
    <w:rPr>
      <w:rFonts w:ascii="Times New Roman" w:hAnsi="Times New Roman"/>
      <w:sz w:val="24"/>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1C2C"/>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Betont">
    <w:name w:val="Strong"/>
    <w:basedOn w:val="Absatzstandardschriftart"/>
    <w:uiPriority w:val="22"/>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D0CF9"/>
    <w:rPr>
      <w:color w:val="808080"/>
    </w:rPr>
  </w:style>
  <w:style w:type="paragraph" w:styleId="Sprechblasentext">
    <w:name w:val="Balloon Text"/>
    <w:basedOn w:val="Standard"/>
    <w:link w:val="SprechblasentextZeichen"/>
    <w:uiPriority w:val="99"/>
    <w:semiHidden/>
    <w:unhideWhenUsed/>
    <w:rsid w:val="00DD0CF9"/>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D0CF9"/>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5CF2"/>
    <w:rPr>
      <w:color w:val="605E5C"/>
      <w:shd w:val="clear" w:color="auto" w:fill="E1DFDD"/>
    </w:rPr>
  </w:style>
  <w:style w:type="paragraph" w:styleId="StandardWeb">
    <w:name w:val="Normal (Web)"/>
    <w:basedOn w:val="Standard"/>
    <w:uiPriority w:val="99"/>
    <w:semiHidden/>
    <w:unhideWhenUsed/>
    <w:rsid w:val="0073398A"/>
    <w:pPr>
      <w:spacing w:before="100" w:beforeAutospacing="1" w:after="100" w:afterAutospacing="1" w:line="240" w:lineRule="auto"/>
    </w:pPr>
    <w:rPr>
      <w:rFonts w:ascii="Times New Roman" w:hAnsi="Times New Roman"/>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8999">
      <w:bodyDiv w:val="1"/>
      <w:marLeft w:val="0"/>
      <w:marRight w:val="0"/>
      <w:marTop w:val="0"/>
      <w:marBottom w:val="0"/>
      <w:divBdr>
        <w:top w:val="none" w:sz="0" w:space="0" w:color="auto"/>
        <w:left w:val="none" w:sz="0" w:space="0" w:color="auto"/>
        <w:bottom w:val="none" w:sz="0" w:space="0" w:color="auto"/>
        <w:right w:val="none" w:sz="0" w:space="0" w:color="auto"/>
      </w:divBdr>
    </w:div>
    <w:div w:id="316152286">
      <w:bodyDiv w:val="1"/>
      <w:marLeft w:val="0"/>
      <w:marRight w:val="0"/>
      <w:marTop w:val="0"/>
      <w:marBottom w:val="0"/>
      <w:divBdr>
        <w:top w:val="none" w:sz="0" w:space="0" w:color="auto"/>
        <w:left w:val="none" w:sz="0" w:space="0" w:color="auto"/>
        <w:bottom w:val="none" w:sz="0" w:space="0" w:color="auto"/>
        <w:right w:val="none" w:sz="0" w:space="0" w:color="auto"/>
      </w:divBdr>
      <w:divsChild>
        <w:div w:id="28141782">
          <w:marLeft w:val="0"/>
          <w:marRight w:val="0"/>
          <w:marTop w:val="0"/>
          <w:marBottom w:val="0"/>
          <w:divBdr>
            <w:top w:val="none" w:sz="0" w:space="0" w:color="auto"/>
            <w:left w:val="none" w:sz="0" w:space="0" w:color="auto"/>
            <w:bottom w:val="none" w:sz="0" w:space="0" w:color="auto"/>
            <w:right w:val="none" w:sz="0" w:space="0" w:color="auto"/>
          </w:divBdr>
          <w:divsChild>
            <w:div w:id="1530798486">
              <w:marLeft w:val="0"/>
              <w:marRight w:val="0"/>
              <w:marTop w:val="0"/>
              <w:marBottom w:val="0"/>
              <w:divBdr>
                <w:top w:val="none" w:sz="0" w:space="0" w:color="auto"/>
                <w:left w:val="none" w:sz="0" w:space="0" w:color="auto"/>
                <w:bottom w:val="none" w:sz="0" w:space="0" w:color="auto"/>
                <w:right w:val="none" w:sz="0" w:space="0" w:color="auto"/>
              </w:divBdr>
              <w:divsChild>
                <w:div w:id="456918165">
                  <w:marLeft w:val="0"/>
                  <w:marRight w:val="0"/>
                  <w:marTop w:val="0"/>
                  <w:marBottom w:val="0"/>
                  <w:divBdr>
                    <w:top w:val="none" w:sz="0" w:space="0" w:color="auto"/>
                    <w:left w:val="none" w:sz="0" w:space="0" w:color="auto"/>
                    <w:bottom w:val="none" w:sz="0" w:space="0" w:color="auto"/>
                    <w:right w:val="none" w:sz="0" w:space="0" w:color="auto"/>
                  </w:divBdr>
                  <w:divsChild>
                    <w:div w:id="1409569935">
                      <w:marLeft w:val="0"/>
                      <w:marRight w:val="0"/>
                      <w:marTop w:val="0"/>
                      <w:marBottom w:val="0"/>
                      <w:divBdr>
                        <w:top w:val="none" w:sz="0" w:space="0" w:color="auto"/>
                        <w:left w:val="none" w:sz="0" w:space="0" w:color="auto"/>
                        <w:bottom w:val="none" w:sz="0" w:space="0" w:color="auto"/>
                        <w:right w:val="none" w:sz="0" w:space="0" w:color="auto"/>
                      </w:divBdr>
                      <w:divsChild>
                        <w:div w:id="1263492315">
                          <w:marLeft w:val="0"/>
                          <w:marRight w:val="0"/>
                          <w:marTop w:val="0"/>
                          <w:marBottom w:val="0"/>
                          <w:divBdr>
                            <w:top w:val="none" w:sz="0" w:space="0" w:color="auto"/>
                            <w:left w:val="none" w:sz="0" w:space="0" w:color="auto"/>
                            <w:bottom w:val="none" w:sz="0" w:space="0" w:color="auto"/>
                            <w:right w:val="none" w:sz="0" w:space="0" w:color="auto"/>
                          </w:divBdr>
                          <w:divsChild>
                            <w:div w:id="2114129112">
                              <w:marLeft w:val="0"/>
                              <w:marRight w:val="0"/>
                              <w:marTop w:val="0"/>
                              <w:marBottom w:val="0"/>
                              <w:divBdr>
                                <w:top w:val="none" w:sz="0" w:space="0" w:color="auto"/>
                                <w:left w:val="none" w:sz="0" w:space="0" w:color="auto"/>
                                <w:bottom w:val="none" w:sz="0" w:space="0" w:color="auto"/>
                                <w:right w:val="none" w:sz="0" w:space="0" w:color="auto"/>
                              </w:divBdr>
                              <w:divsChild>
                                <w:div w:id="56511650">
                                  <w:marLeft w:val="0"/>
                                  <w:marRight w:val="0"/>
                                  <w:marTop w:val="0"/>
                                  <w:marBottom w:val="0"/>
                                  <w:divBdr>
                                    <w:top w:val="none" w:sz="0" w:space="0" w:color="auto"/>
                                    <w:left w:val="none" w:sz="0" w:space="0" w:color="auto"/>
                                    <w:bottom w:val="none" w:sz="0" w:space="0" w:color="auto"/>
                                    <w:right w:val="none" w:sz="0" w:space="0" w:color="auto"/>
                                  </w:divBdr>
                                  <w:divsChild>
                                    <w:div w:id="1478452858">
                                      <w:marLeft w:val="0"/>
                                      <w:marRight w:val="0"/>
                                      <w:marTop w:val="0"/>
                                      <w:marBottom w:val="0"/>
                                      <w:divBdr>
                                        <w:top w:val="none" w:sz="0" w:space="0" w:color="auto"/>
                                        <w:left w:val="none" w:sz="0" w:space="0" w:color="auto"/>
                                        <w:bottom w:val="none" w:sz="0" w:space="0" w:color="auto"/>
                                        <w:right w:val="none" w:sz="0" w:space="0" w:color="auto"/>
                                      </w:divBdr>
                                      <w:divsChild>
                                        <w:div w:id="2063021569">
                                          <w:marLeft w:val="0"/>
                                          <w:marRight w:val="0"/>
                                          <w:marTop w:val="0"/>
                                          <w:marBottom w:val="0"/>
                                          <w:divBdr>
                                            <w:top w:val="none" w:sz="0" w:space="0" w:color="auto"/>
                                            <w:left w:val="none" w:sz="0" w:space="0" w:color="auto"/>
                                            <w:bottom w:val="none" w:sz="0" w:space="0" w:color="auto"/>
                                            <w:right w:val="none" w:sz="0" w:space="0" w:color="auto"/>
                                          </w:divBdr>
                                          <w:divsChild>
                                            <w:div w:id="1433092397">
                                              <w:marLeft w:val="-225"/>
                                              <w:marRight w:val="-225"/>
                                              <w:marTop w:val="0"/>
                                              <w:marBottom w:val="0"/>
                                              <w:divBdr>
                                                <w:top w:val="none" w:sz="0" w:space="0" w:color="auto"/>
                                                <w:left w:val="none" w:sz="0" w:space="0" w:color="auto"/>
                                                <w:bottom w:val="none" w:sz="0" w:space="0" w:color="auto"/>
                                                <w:right w:val="none" w:sz="0" w:space="0" w:color="auto"/>
                                              </w:divBdr>
                                              <w:divsChild>
                                                <w:div w:id="932518412">
                                                  <w:marLeft w:val="0"/>
                                                  <w:marRight w:val="0"/>
                                                  <w:marTop w:val="0"/>
                                                  <w:marBottom w:val="0"/>
                                                  <w:divBdr>
                                                    <w:top w:val="none" w:sz="0" w:space="0" w:color="auto"/>
                                                    <w:left w:val="none" w:sz="0" w:space="0" w:color="auto"/>
                                                    <w:bottom w:val="none" w:sz="0" w:space="0" w:color="auto"/>
                                                    <w:right w:val="none" w:sz="0" w:space="0" w:color="auto"/>
                                                  </w:divBdr>
                                                  <w:divsChild>
                                                    <w:div w:id="84427372">
                                                      <w:marLeft w:val="0"/>
                                                      <w:marRight w:val="0"/>
                                                      <w:marTop w:val="0"/>
                                                      <w:marBottom w:val="0"/>
                                                      <w:divBdr>
                                                        <w:top w:val="none" w:sz="0" w:space="0" w:color="auto"/>
                                                        <w:left w:val="none" w:sz="0" w:space="0" w:color="auto"/>
                                                        <w:bottom w:val="none" w:sz="0" w:space="0" w:color="auto"/>
                                                        <w:right w:val="none" w:sz="0" w:space="0" w:color="auto"/>
                                                      </w:divBdr>
                                                      <w:divsChild>
                                                        <w:div w:id="203754350">
                                                          <w:marLeft w:val="0"/>
                                                          <w:marRight w:val="0"/>
                                                          <w:marTop w:val="0"/>
                                                          <w:marBottom w:val="0"/>
                                                          <w:divBdr>
                                                            <w:top w:val="none" w:sz="0" w:space="0" w:color="auto"/>
                                                            <w:left w:val="none" w:sz="0" w:space="0" w:color="auto"/>
                                                            <w:bottom w:val="none" w:sz="0" w:space="0" w:color="auto"/>
                                                            <w:right w:val="none" w:sz="0" w:space="0" w:color="auto"/>
                                                          </w:divBdr>
                                                          <w:divsChild>
                                                            <w:div w:id="573127911">
                                                              <w:marLeft w:val="0"/>
                                                              <w:marRight w:val="0"/>
                                                              <w:marTop w:val="0"/>
                                                              <w:marBottom w:val="0"/>
                                                              <w:divBdr>
                                                                <w:top w:val="none" w:sz="0" w:space="0" w:color="auto"/>
                                                                <w:left w:val="none" w:sz="0" w:space="0" w:color="auto"/>
                                                                <w:bottom w:val="none" w:sz="0" w:space="0" w:color="auto"/>
                                                                <w:right w:val="none" w:sz="0" w:space="0" w:color="auto"/>
                                                              </w:divBdr>
                                                              <w:divsChild>
                                                                <w:div w:id="15115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5031777">
      <w:bodyDiv w:val="1"/>
      <w:marLeft w:val="0"/>
      <w:marRight w:val="0"/>
      <w:marTop w:val="0"/>
      <w:marBottom w:val="0"/>
      <w:divBdr>
        <w:top w:val="none" w:sz="0" w:space="0" w:color="auto"/>
        <w:left w:val="none" w:sz="0" w:space="0" w:color="auto"/>
        <w:bottom w:val="none" w:sz="0" w:space="0" w:color="auto"/>
        <w:right w:val="none" w:sz="0" w:space="0" w:color="auto"/>
      </w:divBdr>
    </w:div>
    <w:div w:id="1391273737">
      <w:bodyDiv w:val="1"/>
      <w:marLeft w:val="0"/>
      <w:marRight w:val="0"/>
      <w:marTop w:val="0"/>
      <w:marBottom w:val="0"/>
      <w:divBdr>
        <w:top w:val="none" w:sz="0" w:space="0" w:color="auto"/>
        <w:left w:val="none" w:sz="0" w:space="0" w:color="auto"/>
        <w:bottom w:val="none" w:sz="0" w:space="0" w:color="auto"/>
        <w:right w:val="none" w:sz="0" w:space="0" w:color="auto"/>
      </w:divBdr>
    </w:div>
    <w:div w:id="1505776794">
      <w:bodyDiv w:val="1"/>
      <w:marLeft w:val="0"/>
      <w:marRight w:val="0"/>
      <w:marTop w:val="0"/>
      <w:marBottom w:val="0"/>
      <w:divBdr>
        <w:top w:val="none" w:sz="0" w:space="0" w:color="auto"/>
        <w:left w:val="none" w:sz="0" w:space="0" w:color="auto"/>
        <w:bottom w:val="none" w:sz="0" w:space="0" w:color="auto"/>
        <w:right w:val="none" w:sz="0" w:space="0" w:color="auto"/>
      </w:divBdr>
    </w:div>
    <w:div w:id="21187892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B7BE-0D23-E14E-8648-BF22E47E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1233</Characters>
  <Application>Microsoft Macintosh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Stephan Bischoff - Sarrazin MdB</dc:creator>
  <cp:keywords/>
  <dc:description/>
  <cp:lastModifiedBy>Lars Bünger</cp:lastModifiedBy>
  <cp:revision>2</cp:revision>
  <cp:lastPrinted>2021-01-21T15:05:00Z</cp:lastPrinted>
  <dcterms:created xsi:type="dcterms:W3CDTF">2021-10-19T21:44:00Z</dcterms:created>
  <dcterms:modified xsi:type="dcterms:W3CDTF">2021-10-19T21:44:00Z</dcterms:modified>
</cp:coreProperties>
</file>