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847" w14:textId="77777777" w:rsidR="00682B09" w:rsidRDefault="00682B09" w:rsidP="00281CEF">
      <w:pPr>
        <w:pStyle w:val="Adresse"/>
        <w:framePr w:w="5075" w:h="2552" w:hRule="exact" w:wrap="notBeside" w:x="1333"/>
      </w:pPr>
    </w:p>
    <w:p w14:paraId="32812C04" w14:textId="5212E17B" w:rsidR="00377F65" w:rsidRPr="00245274" w:rsidRDefault="009E2881" w:rsidP="00281CEF">
      <w:pPr>
        <w:pStyle w:val="Adresse"/>
        <w:framePr w:w="5075" w:h="2552" w:hRule="exact" w:wrap="notBeside" w:x="1333"/>
        <w:rPr>
          <w:rFonts w:ascii="Times New Roman" w:hAnsi="Times New Roman"/>
        </w:rPr>
      </w:pPr>
      <w:r w:rsidRPr="00245274">
        <w:rPr>
          <w:rFonts w:ascii="Times New Roman" w:hAnsi="Times New Roman"/>
        </w:rPr>
        <w:t>Herr</w:t>
      </w:r>
      <w:r w:rsidR="00AA22CB" w:rsidRPr="00245274">
        <w:rPr>
          <w:rFonts w:ascii="Times New Roman" w:hAnsi="Times New Roman"/>
        </w:rPr>
        <w:t xml:space="preserve"> Aliaksandr Ganevich</w:t>
      </w:r>
    </w:p>
    <w:p w14:paraId="19EA1969" w14:textId="77777777" w:rsidR="00AC7749" w:rsidRDefault="00377F65" w:rsidP="00281CEF">
      <w:pPr>
        <w:pStyle w:val="Adresse"/>
        <w:framePr w:w="5075" w:h="2552" w:hRule="exact" w:wrap="notBeside" w:x="1333"/>
        <w:rPr>
          <w:rFonts w:ascii="Times New Roman" w:hAnsi="Times New Roman"/>
        </w:rPr>
      </w:pPr>
      <w:r w:rsidRPr="00245274">
        <w:rPr>
          <w:rFonts w:ascii="Times New Roman" w:hAnsi="Times New Roman"/>
        </w:rPr>
        <w:t>Botschaft der Republik Belarus</w:t>
      </w:r>
    </w:p>
    <w:p w14:paraId="5082343B" w14:textId="22E320C3" w:rsidR="00377F65" w:rsidRPr="00245274" w:rsidRDefault="00AA22CB" w:rsidP="00281CEF">
      <w:pPr>
        <w:pStyle w:val="Adresse"/>
        <w:framePr w:w="5075" w:h="2552" w:hRule="exact" w:wrap="notBeside" w:x="1333"/>
        <w:rPr>
          <w:rFonts w:ascii="Times New Roman" w:hAnsi="Times New Roman"/>
        </w:rPr>
      </w:pPr>
      <w:r w:rsidRPr="00245274">
        <w:rPr>
          <w:rFonts w:ascii="Times New Roman" w:hAnsi="Times New Roman"/>
        </w:rPr>
        <w:t>Quartierweg 6</w:t>
      </w:r>
    </w:p>
    <w:p w14:paraId="731A57A8" w14:textId="649D1F5F" w:rsidR="00377F65" w:rsidRPr="00245274" w:rsidRDefault="00AA22CB" w:rsidP="00281CEF">
      <w:pPr>
        <w:pStyle w:val="Adresse"/>
        <w:framePr w:w="5075" w:h="2552" w:hRule="exact" w:wrap="notBeside" w:x="1333"/>
        <w:rPr>
          <w:rFonts w:ascii="Times New Roman" w:hAnsi="Times New Roman"/>
          <w:lang w:val="de-CH"/>
        </w:rPr>
      </w:pPr>
      <w:r w:rsidRPr="00245274">
        <w:rPr>
          <w:rFonts w:ascii="Times New Roman" w:hAnsi="Times New Roman"/>
          <w:lang w:val="de-CH"/>
        </w:rPr>
        <w:t>3074 Muri</w:t>
      </w:r>
    </w:p>
    <w:p w14:paraId="7AC96FFA" w14:textId="77777777" w:rsidR="00AA22CB" w:rsidRPr="00384F0B" w:rsidRDefault="00AA22CB" w:rsidP="00281CEF">
      <w:pPr>
        <w:pStyle w:val="Adresse"/>
        <w:framePr w:w="5075" w:h="2552" w:hRule="exact" w:wrap="notBeside" w:x="1333"/>
        <w:rPr>
          <w:lang w:val="de-CH"/>
        </w:rPr>
      </w:pPr>
    </w:p>
    <w:p w14:paraId="2177AB8E" w14:textId="064C942A" w:rsidR="009E2881" w:rsidRPr="00384F0B" w:rsidRDefault="009E2881" w:rsidP="00281CEF">
      <w:pPr>
        <w:pStyle w:val="Adresse"/>
        <w:framePr w:w="5075" w:h="2552" w:hRule="exact" w:wrap="notBeside" w:x="1333"/>
        <w:rPr>
          <w:lang w:val="de-CH"/>
        </w:rPr>
      </w:pPr>
    </w:p>
    <w:p w14:paraId="2F800F60" w14:textId="77777777" w:rsidR="009E2881" w:rsidRPr="00384F0B" w:rsidRDefault="009E2881" w:rsidP="00281CEF">
      <w:pPr>
        <w:pStyle w:val="Adresse"/>
        <w:framePr w:w="5075" w:h="2552" w:hRule="exact" w:wrap="notBeside" w:x="1333"/>
        <w:rPr>
          <w:lang w:val="de-CH"/>
        </w:rPr>
      </w:pPr>
    </w:p>
    <w:p w14:paraId="4784FA8B" w14:textId="77777777" w:rsidR="009E2881" w:rsidRPr="00384F0B" w:rsidRDefault="009E2881" w:rsidP="00281CEF">
      <w:pPr>
        <w:pStyle w:val="Adresse"/>
        <w:framePr w:w="5075" w:h="2552" w:hRule="exact" w:wrap="notBeside" w:x="1333"/>
        <w:rPr>
          <w:lang w:val="de-CH"/>
        </w:rPr>
      </w:pPr>
    </w:p>
    <w:p w14:paraId="2363ED1C" w14:textId="77777777" w:rsidR="00A24A19" w:rsidRPr="00384F0B" w:rsidRDefault="00A24A19" w:rsidP="00281CEF">
      <w:pPr>
        <w:pStyle w:val="Adresse"/>
        <w:framePr w:w="5075" w:h="2552" w:hRule="exact" w:wrap="notBeside" w:x="1333"/>
        <w:rPr>
          <w:lang w:val="de-CH"/>
        </w:rPr>
      </w:pPr>
    </w:p>
    <w:p w14:paraId="4B8C1893" w14:textId="77777777" w:rsidR="00A24A19" w:rsidRPr="00384F0B" w:rsidRDefault="00A24A19" w:rsidP="00281CEF">
      <w:pPr>
        <w:pStyle w:val="Adresse"/>
        <w:framePr w:w="5075" w:h="2552" w:hRule="exact" w:wrap="notBeside" w:x="1333"/>
        <w:rPr>
          <w:lang w:val="de-CH"/>
        </w:rPr>
      </w:pPr>
    </w:p>
    <w:p w14:paraId="58978B3B" w14:textId="77777777" w:rsidR="003B41B9" w:rsidRPr="00384F0B" w:rsidRDefault="003B41B9" w:rsidP="00281CEF">
      <w:pPr>
        <w:pStyle w:val="Adresse"/>
        <w:framePr w:w="5075" w:h="2552" w:hRule="exact" w:wrap="notBeside" w:x="1333"/>
        <w:rPr>
          <w:lang w:val="de-CH"/>
        </w:rPr>
      </w:pPr>
    </w:p>
    <w:p w14:paraId="30FA9D47" w14:textId="77777777" w:rsidR="00B94471" w:rsidRPr="00384F0B" w:rsidRDefault="00B94471" w:rsidP="007C3302">
      <w:pPr>
        <w:rPr>
          <w:bCs/>
          <w:lang w:val="de-CH"/>
        </w:rPr>
      </w:pPr>
    </w:p>
    <w:p w14:paraId="37F95219" w14:textId="77777777" w:rsidR="0073398A" w:rsidRPr="0073398A" w:rsidRDefault="0073398A" w:rsidP="0073398A">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Sehr geehrter Herr Botschafter Ganevich</w:t>
      </w:r>
    </w:p>
    <w:p w14:paraId="72CF664A" w14:textId="77777777" w:rsidR="0073398A" w:rsidRPr="0073398A" w:rsidRDefault="0073398A" w:rsidP="0073398A">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w:t>
      </w:r>
    </w:p>
    <w:p w14:paraId="35B7ADE5" w14:textId="12CCA61A"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Seit dem 19. September 2020 befindet sich die Schweizer Staatsbürgerin Natallia Hersche in Belarus im Gefängnis - allein deshalb</w:t>
      </w:r>
      <w:r w:rsidR="0094768B">
        <w:rPr>
          <w:rFonts w:ascii="Times New Roman" w:hAnsi="Times New Roman"/>
          <w:color w:val="000000"/>
          <w:szCs w:val="22"/>
          <w:shd w:val="clear" w:color="auto" w:fill="FFFFFF"/>
          <w:lang w:val="de-CH"/>
        </w:rPr>
        <w:t>,</w:t>
      </w:r>
      <w:r w:rsidRPr="0073398A">
        <w:rPr>
          <w:rFonts w:ascii="Times New Roman" w:hAnsi="Times New Roman"/>
          <w:color w:val="000000"/>
          <w:szCs w:val="22"/>
          <w:shd w:val="clear" w:color="auto" w:fill="FFFFFF"/>
          <w:lang w:val="de-CH"/>
        </w:rPr>
        <w:t xml:space="preserve"> weil sie ihr Menschenrecht auf Versammlungs- und Meinungsfreiheit wahrgenommen hat</w:t>
      </w:r>
      <w:r>
        <w:rPr>
          <w:rFonts w:ascii="Times New Roman" w:hAnsi="Times New Roman"/>
          <w:color w:val="000000"/>
          <w:szCs w:val="22"/>
          <w:shd w:val="clear" w:color="auto" w:fill="FFFFFF"/>
          <w:lang w:val="de-CH"/>
        </w:rPr>
        <w:t>.</w:t>
      </w:r>
    </w:p>
    <w:p w14:paraId="59643FE7" w14:textId="322AF9A3"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Ihre Verhaftung auf einer friedlichen Kundgebung ist willkürlich und unter Gewaltanwendung durch vermummte Männer erfolgt. Der Prozess gegen Natallia Hersche verletzte internationale rechtsstaatliche Prinzipien und führte zu einer politisch motivierten Verurteilung zu 2 Jahren und 6 Monaten Gefängnis. Belarussische und internationale Menschenrechtsorganisationen betrachten Natallia Hersche als politische Gefangene.</w:t>
      </w:r>
    </w:p>
    <w:p w14:paraId="25E1A18D" w14:textId="77777777"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br/>
        <w:t>Die Inhaftierung politischer Gefangener und die Verfolgung politisch Andersdenkender sind schwere Verletzungen der Menschenrechte, zu deren Einhaltung sich Belarus als Vertragsstaat des Internationalen Pakts über Bürgerliche und Politische Rechte verpflichtet hat.</w:t>
      </w:r>
      <w:r w:rsidRPr="0073398A">
        <w:rPr>
          <w:rFonts w:ascii="Times New Roman" w:hAnsi="Times New Roman"/>
          <w:color w:val="000000"/>
          <w:szCs w:val="22"/>
          <w:shd w:val="clear" w:color="auto" w:fill="FFFFFF"/>
          <w:lang w:val="de-CH"/>
        </w:rPr>
        <w:br/>
      </w:r>
      <w:r w:rsidRPr="0073398A">
        <w:rPr>
          <w:rFonts w:ascii="Times New Roman" w:hAnsi="Times New Roman"/>
          <w:color w:val="000000"/>
          <w:szCs w:val="22"/>
          <w:shd w:val="clear" w:color="auto" w:fill="FFFFFF"/>
          <w:lang w:val="de-CH"/>
        </w:rPr>
        <w:br/>
        <w:t>Ich möchte Sie an diese internationalen Verpflichtungen Ihres Landes erinnern und sie dazu auffordern, sicherzustellen, dass die Rechte auf Meinungs- und Versammlungsfreiheit allen Menschen in Belarus garantiert werden.</w:t>
      </w:r>
    </w:p>
    <w:p w14:paraId="4F784216" w14:textId="77777777" w:rsidR="0073398A" w:rsidRDefault="0073398A" w:rsidP="0073398A">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br/>
        <w:t>Im Vorfeld der Berufsverhandlung von Natallia Hersche, die am 16. Februar 2021 stattfinden soll, fordere ich die belarussischen Behörden dazu auf, Natallia Hersche und alle anderen politischen Gefangenen in Belarus sofort und bedingungslos freizulassen.</w:t>
      </w:r>
    </w:p>
    <w:p w14:paraId="445181A9" w14:textId="3064E269" w:rsidR="0073398A" w:rsidRDefault="0073398A" w:rsidP="0073398A">
      <w:pPr>
        <w:spacing w:after="120" w:line="240" w:lineRule="auto"/>
        <w:jc w:val="both"/>
        <w:rPr>
          <w:rFonts w:ascii="Times New Roman" w:hAnsi="Times New Roman"/>
          <w:color w:val="000000"/>
          <w:szCs w:val="22"/>
          <w:shd w:val="clear" w:color="auto" w:fill="FFFFFF"/>
          <w:lang w:val="de-CH"/>
        </w:rPr>
      </w:pPr>
    </w:p>
    <w:p w14:paraId="70149857" w14:textId="77777777" w:rsidR="0073398A" w:rsidRDefault="0073398A" w:rsidP="0073398A">
      <w:pPr>
        <w:spacing w:after="120" w:line="240" w:lineRule="auto"/>
        <w:jc w:val="both"/>
        <w:rPr>
          <w:rFonts w:ascii="Times New Roman" w:hAnsi="Times New Roman"/>
          <w:color w:val="000000"/>
          <w:szCs w:val="22"/>
          <w:shd w:val="clear" w:color="auto" w:fill="FFFFFF"/>
          <w:lang w:val="de-CH"/>
        </w:rPr>
      </w:pPr>
    </w:p>
    <w:p w14:paraId="714E1F96" w14:textId="79EAFF49" w:rsidR="007431BA" w:rsidRPr="00A47F7C" w:rsidRDefault="0073398A" w:rsidP="00A47F7C">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Hochachtungsvoll</w:t>
      </w:r>
    </w:p>
    <w:sectPr w:rsidR="007431BA" w:rsidRPr="00A47F7C" w:rsidSect="00A56271">
      <w:headerReference w:type="default" r:id="rId8"/>
      <w:headerReference w:type="first" r:id="rId9"/>
      <w:footerReference w:type="first" r:id="rId10"/>
      <w:pgSz w:w="11906" w:h="16838" w:code="9"/>
      <w:pgMar w:top="1417" w:right="1417" w:bottom="1134" w:left="1417"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1503" w14:textId="77777777" w:rsidR="00302A6C" w:rsidRDefault="00302A6C">
      <w:r>
        <w:separator/>
      </w:r>
    </w:p>
  </w:endnote>
  <w:endnote w:type="continuationSeparator" w:id="0">
    <w:p w14:paraId="226C3EFB" w14:textId="77777777" w:rsidR="00302A6C" w:rsidRDefault="0030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elior Com">
    <w:altName w:val="Cambria"/>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C887" w14:textId="77777777" w:rsidR="00FD5547" w:rsidRPr="00A56271" w:rsidRDefault="00FD5547" w:rsidP="009204A0">
    <w:pPr>
      <w:pStyle w:val="Fuzeile"/>
      <w:jc w:val="center"/>
      <w:rPr>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C51A" w14:textId="77777777" w:rsidR="00302A6C" w:rsidRDefault="00302A6C">
      <w:r>
        <w:separator/>
      </w:r>
    </w:p>
  </w:footnote>
  <w:footnote w:type="continuationSeparator" w:id="0">
    <w:p w14:paraId="4222BC69" w14:textId="77777777" w:rsidR="00302A6C" w:rsidRDefault="0030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A7FA" w14:textId="77777777" w:rsidR="000600D4" w:rsidRDefault="00AF432A">
    <w:pPr>
      <w:pStyle w:val="Kopfzeile"/>
    </w:pPr>
    <w:r>
      <w:rPr>
        <w:noProof/>
      </w:rPr>
      <mc:AlternateContent>
        <mc:Choice Requires="wps">
          <w:drawing>
            <wp:anchor distT="0" distB="0" distL="114300" distR="114300" simplePos="0" relativeHeight="251658752" behindDoc="0" locked="0" layoutInCell="1" allowOverlap="1" wp14:anchorId="2A78A2FA" wp14:editId="711111C8">
              <wp:simplePos x="0" y="0"/>
              <wp:positionH relativeFrom="margin">
                <wp:align>center</wp:align>
              </wp:positionH>
              <wp:positionV relativeFrom="page">
                <wp:posOffset>540385</wp:posOffset>
              </wp:positionV>
              <wp:extent cx="437515" cy="374650"/>
              <wp:effectExtent l="0" t="0" r="635" b="6350"/>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C869" id="Freeform 16" o:spid="_x0000_s1026" style="position:absolute;margin-left:0;margin-top:42.55pt;width:34.45pt;height:2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NzESQAAFW/AAAOAAAAZHJzL2Uyb0RvYy54bWysXVtvZDlufg+Q/2D4McCM69zPaUzPInuZ&#10;RYBNMsBOfkCN7R4bsV1OVfX07Ab57/kkkZTIc1QlNXYfZtulK8lPFElROt/97rfXl5tfH4+n58Pb&#10;x9vm293tzePb/eHh+e2Xj7f/9dMP38y3N6fz/u1h/3J4e/x4+7fH0+3vvv/nf/ruy/uHx/bwdHh5&#10;eDzeoJO304cv7x9vn87n9w93d6f7p8fX/enbw/vjGwo/HY6v+zP+PP5y93Dcf0Hvry937W433n05&#10;HB/ej4f7x9MJv/4xFN5+7/v/9Onx/vyfnz6dHs83Lx9vMbez/+/R//dn99+777/bf/jluH9/er6n&#10;aey/Yhav++c3DCpd/XF/3t98Pj6vunp9vj8eTodP52/vD693h0+fnu8fPQ2gptkZav76tH9/9LSA&#10;Oad3YdPpH9ft/X/8+uPx5vnh421/e/O2f4WIfjg+PjqG3zSjY8+X99MH1Prr+49HR+Dp/S+H+/8+&#10;3bwd/vTwfP7x8Px2xnQaV/NOVXV/nNDo5ucv/354QL/7z+eD59Fvn46vritQf/ObF8XfRBSPv51v&#10;7vFj301DM9ze3KOom/px8KK623/gxvefT+c/Px58R/tf/3I6B0k+4F9eDg9EzU+Q+qfXFwj1X+5u&#10;mmWZb77c9EM3kOSlWpNUw4DtzdNNtwyeA5CqVGuTak3bDZneuqRaOw1DpjfwPJlb32R6Ax+kWtcO&#10;U6a3ManWtG1ublNabbfLzQ0LVwZt2nGXmduSVGvHfszMrVFi6LOMa1I5NMuQk0OTCqJb2jYzvUZL&#10;Ytfk5peKout2OXIdJoUtkGyX6y8VRtc1OdE2qTSmrs91l0oDvXU5cpU42jyMU3F0TZtbFW0qjjEn&#10;jDYVBhZFDnltKow+R2ubiqKZs6JoU1EsY25VtKkkQGl2cqkkhjlLayqJZddnBNGmguimOYe7LhVE&#10;0yw5wXapILpxyq3aLhVF043Z/lJRdCO4sq3vulQY3W7McQ8KNa6LbkC9TH+pNLo2T28qjW5asvxL&#10;xdH1U04enZLHssut2z6VRzf2Of71Wh79LkNvn8qjbZvc/PpUHs1uyfGvT+XRDHNu4fapPJqmXXLz&#10;S+XRDEt2fqk82jbPv1QeTY/9YHu77ZU8mj5HL/b9iKtm7HP0Dqk82nnM0Tuk8mimITe/IZVHd2F+&#10;Sh4z+LJN75DKox2WnHqBxZHQe6E/JY9dN2fkOyh5XOgvlUfTzznlPCp5LENOHmOhPEYljwv9pfJo&#10;uyaHl1HJ40J/qTyaaczpl1HJ40J/qTyadpfbjcZUHu0O9sM2XsZUHu0AvbGtT6dUHhf6m1J5NAvM&#10;uUx/qTwu9ZfKo+l3ObtvSuVxqb9UHnPW7JtScUAN5eA3peJo2y4njkmJ40J/qTiacc5tH7MSx9Tl&#10;xDsrceTZNytxXOhPiSMv3lmJY5hy/JtTcVzYPmYlj7y5MSt55OE8K3lc6E/JI0/vouSR728plMei&#10;5HGhv1QeeTgvWhxNThxLKo42bw0tShxDvj8ljvzyWJQ4LvSnxJFfHs1OyWOcloz6a3apQNp+zumr&#10;ZqckMrVZx22XigSWbG7HbHZKKHPWN2p2hVJpdkosl3oslEuzU4K51KOSTN4ObJSD3u26LB+Vh36J&#10;j8pFb6es6QtvNrF5unnK7cVNk0oGQZz8HJVk8m5wgxBXNLc6+Es5PCo/Hdt7uqEgKvULx532TxyK&#10;uv/tjWJR+NfN3sVDdz789X44ubCXC0whuPVTCJ3tP6CWC1xlKgPlrnLn42zXKoNNrrKPcWFyl3sG&#10;B1zlqahnwM5VXooqO0i52kCMiw5em4jDi69eRqQDg69eRqaTtK9eRmhDlDZlpLZEKuIlJaS6gImb&#10;DAIiRdWJVEQ8iqoTqW0ZqS2RipBFSe8uYuHmjohEUXVGbhmpLt7gey8jtSNSuzJSOyIV0YCSubtg&#10;gJsMnP2i6kQqfPmi6kQqXPWi6kRqX0ZqT6TC0S7p3fnZjlT40UXViVS4yUXViVR4wUXVidShjFTn&#10;4/q5l5HqXFhXHS5qyWSch+qrl5HqHFBfvYxU51/66mWkOvfRVy8j1XmHrjq8vxJSJyJ1KiPV+Xa+&#10;9zJSne/mq5eR6lwzX72MVOd5uerwrEpIdY6Vr15GqvObfPUyUp1b5KuXkeq8Hl+9jFTn1LjqcFpK&#10;SHU+i69eRqrzSXz1MlKdy+Grl5HqPApfvYxU7zC4+s4hKCHW+wOhQRm53twPDcoI9tZ8aFBGsjfW&#10;Q4NCoqPhVEi0mE4wpYu4JMYTzrPKGpCYGxjCSYNg1JGde8Rpuz1nP97e4Jz9Z9dm/+F9f3bmMf/z&#10;5gvOed1R7M0TDnndYasreT38+vjTwdc5Ozu5bQkz7lSWxo517j///Hz/+8e/b7eY4SeFkUNXnQsT&#10;QxTdDK2eFvTOvk8KHF2qZ/3Xe+gOYVLVChSGggH2SOjOTEAKIi26Z/2X7a6FJ5lOW7q7VlBID+2k&#10;cIQ8LISejnQ33D1KmaCZsWzw/ywbTcHL27ZkIv1c4/7lcHr0xEXphlHcqX1gZ2wV6+jxbAuLgJ07&#10;AEgELSQ2ZPEzNMo41uQQ0JKp2dkJSEGkRVOg/2I+U3fMZ5k2d3e1oJAeMo5Wgt7RdmyhEWVDEFyN&#10;w/K1kon0c40LCMDJaBAbzqqLdABiBYgqOEE3s9eJzDHIOeiAdsHGmCwml83hW7h8DRpDy0L/FehZ&#10;eGK7UQ0zuAMfN3wffDwefiBDG7971bRi19Ygswtyuc5GOI7plHcudOJHCYqfR8EuyAWIZqFF0TBo&#10;RWqrR5xOjeOOI9w4nV7/zYZcNAEXZDoxVRPWZJjjlVUtLWYs1nR+TmJ+fggeqYLZJTC4iVNBGR9m&#10;F65OWglbF3fs6wvMBKQg0mL4oHYTXgvcHXJ61LSlu2sFhfQMtE91nQJpM7ljIUdPD1kohrJs+kFs&#10;FkUBr1miRCQT6ecaeQQEM7aZwh4JUi6Lv+2DDdIsIbDBUulJNTUTfN6EiH4Ja6CZYnRA0aAlFCgZ&#10;miD6ZgqRHx5kmQLCsDNqhLUu4wIshMKpWGktBV2wgNSOjrQtInIHHyIhJimo0E5pKy15pIeFaSMB&#10;zIyjC8oQdrW7Ocya2enS0/z4SHlywxeNMrmkBs9qzbSgm4AjJZkVurS487B0yW5+HJfORpO7jEyE&#10;1cMcWiSgKG4iIyV01Qb7SOh3C87RglByxWbjshJcox5OWgKOjlfrDoZS8ntLvlznfJZSLg/u6B6D&#10;dC1sm6SziSIb3BmTMrmzQld/Bze2dJB5RxoW5zDpIPDGiMQ5BK54lC2hlAq0J3XethLYuCxP75M4&#10;PuNkTM3OH0uhAIkjCmsN9hfPhGao2W+R/xRa9UYvtxRaaTrYfYkMmpaXQBuWQNm6oTBQMwbjSXga&#10;BAcqlaD5V/G2DJ+VDg1aE7j3hGB6ynBA3m74vZ39NsIjb0jEDJJ1BkZyXVta7le3jZFCyu2o8Yxj&#10;J16byDhMmYzs1CAWpJ+6giImNz0MQLcOmlnzoIn7UNghmAnNwDp4RBi7fJyFoDYG312660ltIStM&#10;q/SejKBmiJFpJUTN+yDShUwq5OBqCLpMRLc2RmyvKdfoTANyKWda5/I0XGeLtl8H1qc4NUwH2RC+&#10;nnteq0NHknxGbLGB25e1QLejaAEMCMXQbjfRup3DBsEigGok2RDTipAD4yvs+ViISqt0C28SBrou&#10;3znwLS4Cwwcl3yDRbmHAG672QMymGPo+LrZyofa9O0HfgEg3UJDWYgoJzaFFFUKx4QQoNgPkkUCx&#10;27nsQrcURx0v2cKA4VtW73Tgku8Uydx8F+EKfnoK7nddMKIFJoM7vsf8IHmlLmFbBoyiwOO+DD8D&#10;oQFTVEuyQ75QGMf4jd1CAeoqLxStgl1kfdpupMNVRA2UG+Hy6P0EXKI8rTnD7y2cgo7Qagl6UfiG&#10;POBAD8xHJfAN2Zhx8nIF+HynCDWzJXZFrrZFnB8FbpEZogXhIOMBuasw3sE9grHxBVBAasZ4Dygg&#10;HVfjjCBbmzhgfJt+RzEx6wwBnTROjWvV7+Dlei5YR81ZB77AenZsiCU+opHrBn76gX0o4xEAPiSG&#10;Fd8IAzXeiLvU4WdtXBv5nQGVwGOFNEPNJZQKgjgAfxWl0kLvXhaMyfx0izLtU9KdsqK9AqXVwLQU&#10;8wEZ+Z7pSM0v1MLO6HWjIXjm9/1ILqEBqNfbLvbd0IIKyvggPuCCbL10N2rIYGsHHSIEfgItLRKU&#10;yrUj7mD42bW7kJYg9OyI0GYOeSJc0C4U/sF26Akto2fHIYohWMHcXde6Owhud+20T4sC1lcYMFhY&#10;Rq4bq3XVKo5DoVIflkwZ2kqBaOyScajVokOEuE8XpI0rP0ps5vcipvVi6w8hTYOJKS8oHIcCsohy&#10;K7D1Hdn6i/Y1upm2aOeRFYvGNGJiOliSHgFmt8flquTnIkJgwwUw6a7amX6Gf5BIXn7uYmaIgpSG&#10;Afmm3Jc98yv8vYgOmdl6kGDb436apoR2avq9bJAJEHUrz3ZW+HvhIGQ0TjrGBPc5DD4i1y2VyUhS&#10;B8SLkdWOBNNe6+SWHTyyfxlxiMgF0wE4Lh9koOwwBGXUjHsKu8CcTQnBvUXP3Yo4bgtXw7fRweIW&#10;kSb/sx7AWa1ecRaTgOPF0JHauZqJI9smniP2TSC4SN7NhPMxN6u2UQht+NDJBRETNuF3MsJj8uLV&#10;NWgbsVybmQcHiNJBFkqJ6SoGwXMAwb7CKVXambtY7ynstFWO+kRJCNoWsQuNyHfT24V7iyAMosMi&#10;+D2wl1y9okFwDZT2JN1ZM1OMyS34lF24JOsHr9EmiGqEmRltUvp7GSXu4v6GympGiq0YfWl/Lx2E&#10;BG+O0XgQ2i4Edeb3ukH0loSbgawWlUR6UlhhXysboXGXRbES9V7oDqLcr7RzMxHm56IRWgphGOMA&#10;W5MbYG1LhJ/JlCkawd2v9q2MNVX6+z9mEGPiyeDskdWNYu1PdMdndMHOZZGsCgrHoQQ93KJTYSwf&#10;DPOCwT0tBa6Bku4Q0Pc7TOE4dAyAqxhqX0LwjVSXcYRWBWXj5Lpb3MV+4Mw6YjPtZolLp+04/Vew&#10;6mZ3Y8t3pr2gWQYBtYmKnN3FWld/Er9Rd6v/okFMIxb0TJxE+FrtjXgOgAapMFNsozhIUM+I4plB&#10;eNdqMt6z2o4DJbjeQ9FLdxyS8KW8oFD4uXHYO8W7LspjWdjZpj2taBgxD5zxklAjeRNzyPBnXmLh&#10;kwkwVxxSrlrF7jhRxpxb4JyVYIkXBtzEiqhZtYrjcOxiDqfEsUDSyyqOdNzzErRoTHfFBWX05Luj&#10;Wwkw49XqRCSE4DlXhELQitbbrL3dCOpFh3aQvcpWWoUaWLUSMbRsQcpLQbTcWvfehFM37sylGAe2&#10;lYwjaYZOhyZ4h0RpHJeyVD4OGRruXQ3VnQtEBS15paAMB/nu6OSmGzH/lJ6OJTpCLRTTg3u4hGtz&#10;8llcUEYPZxp1o8la4JNcPKSi5WMLysYZeH+x7BkYVpM5lLUFpeOQL4MHtpQYBgrId1OIsAkQbUHZ&#10;OOzVY+fX4pb8ZWfRpDjgwD9OzsrjVThpJ3oGa6RznhseplHj9KagjB7bStgjJg5eeknHQVZXmBlM&#10;R09o0TiIhtByNN3hnI3UpaFnVVA0zqoV04PjpG2G4lyPPa4K+SBCzt1pcbd8nm0BgtgDm20Vod5V&#10;K6YHkXCagAE8ZkbxJVpYRXxbtYrj8MmvWcCdhCJIURSNs2rF4yBDgaZtFFIHJ15pxLJxWs4jI+0r&#10;4xQXFI5DkTar/t17UJv7z6qgbBwXCPLbGe2OQk9xQeE4FANAXoZS/5g2mxs6kWxVUDgOHWzGhwmD&#10;ueETDIK5EcyaSCgyD9KCsnF6yvHpjPmEtARa9sbg8okMgdMV9huS2wi+xhyEFcDw1YbqqqCQHl7d&#10;c7CWhT19aUHZOANn3Rtz3b1LRmIIbkGcgCkoHIdjkMb9QICTzejg5sg4tqBwHPfuiLNijTvVuZCQ&#10;LzD+FwpYX4cIZeE47LQb3xAwYC9fe62rgrJx3AlwmHZwnYU9xQWF47A9alx3mKNEDx4ETO2DVUHp&#10;OEyPjkPgfUCOERh9YAvKxpnYDhl1UAURGwLIqKMw7uG8wOl4TK8DLPlEPfdInm/rXsFzTMIcL6c6&#10;4LgljIZsemXe4WCdukKGdspvscfc00Y0hpnfRhAFNxGDPcatGD/I2+MCM4GOj3wiLQXjdIRT+LHK&#10;LMZdg2C/gFB1WJMU1NATu8PN78T8xrFWwKl7yEwVsB3LBUX4gXgCTLiV8A0PbgVRN2YCsaCGntjK&#10;sKelE6AVQzewZuSTTclxjy/S5GWOl3GatNDzw7uLITxl5+ceZLRrwcxvA6fI89heD81IitYC2D2s&#10;aGkpGYceDFh3JwtFrwfkcdFCqVkPaBX03Io97uqQU+h2Pfh8sVAgsimgJ3an4YgH37bXQ+QbLZSi&#10;9YCw/fZ6SABiJrCBNUPPBZwShtyrnaTrruCU8eMVa6IXBD9Y0UovCB+4oJAPhB9uxXqhGQk/qwkw&#10;fhJaDB+21gPjB1uLChcLTDCO2jiSgpr4HeMHt7t0eJPx4x6uTPVp5BsVFPKN8LPqjmGymkAsqKEn&#10;tjLsYX21Yijrq7x88jjFY7F+MbvXVstw6vKdvT1HLQQ/uMRNBSbOLAW7kI9Txu/YSp9dIAMu6B+k&#10;gSjHr4EnGCawCzd7ysbhS2Hw6zVOe87wpmkLocKzKnp6ji+uuuPDGDuBgc9Pquhxl6G8fCx7Bk6W&#10;oHxooScW1MhHWmGDUMurZzvYAkT4FrFm9Egep7xXuleGy3DK+p5bRHIJP+2s/RvZCNxbjzSGmd+W&#10;npP1OukLEWJftJNOQxP7Agn6FecHsj9MJs7K9gVPWwgVnlXRM/L+YM8pZH+wE5D9oYoe2R8se0Sh&#10;W4bGghr5SCsrbtkfCFJrvkWsGRzkcYrHrZV2hA66su9PHL+wy2XkOJZdYFJQpX9iK6NPRw4QW4XB&#10;ckVEmm0Yw4et9TBRhv5Kn050aRuRb23HCM+q6Jn4YoztjvOyVhNwAa+gGWvomckzXm03nKiLcbR9&#10;EQtq9Km0suKe+FzIAkT49hX6FI+Se164V9HL9OlE2c/cQpbLRGGHdjCZYLEALAwxhRL8SHfhTmMy&#10;TjDgkfGuN5yJUuDdi7UV4/D9O7fNpva2UzsOJu4BcFUQeVZDz0xxhXV3fH/XTmCmA4Y6embKglix&#10;h/MXkVuvAg6S2MgzK7OXYndG3DMF/lcAiXwTrBkc5PWptHWnYgFD1/Qp45RaJPghyLvsUCVwQpx7&#10;oZ3GMPPb1HPSSr+AgRcxyNE0N+lQEICFtzTKzyNx653cbXcsp6ZNOOVpC6HMMy4olCvHv4gLsTvC&#10;aWMnwDito4dxinwVTQ8DC+PozLtYUCMfbuWTgVO+CU4tQJhvcNkZawYH13HqvuJQh1NuIfxmtYnr&#10;hCp+CvxQhMndXQ5rwczvIk47k1MuODVXiiJOuxAQKcOP4NS5YSm/WZ+6DxaoAuY3F5SNw/qUWwnf&#10;OG3f+4HpBASnVfQITi17GFgYx+wPdALBMyukR1oZcTNOVwCJfBOsGRzkccqH8ewVYY5X9OlCDyZw&#10;i8hvshtXftTMBVV+R2xl/KiF3OCVH8VJnHV+lDu+89u7dWMWSoNa+VHCsyp6Fgpf2u6gj0KYojUT&#10;wJUJLqjwC9EqeByWPSgIGwfGUXokKajwo2Ir60ct6MUz1PpRwrev8KOkbYzRleLUhvsEWDZAGAtq&#10;4nOxlYnPCU5twFNwGmPBZr1u6W3BKQK1Sm0KTm08WHhGBWX6R3Bquos4NRMAEginNfSgFeHUsCcC&#10;y8SDk4IK+SStTDxYcGoBInyLWDPyua5P3deMaE8uxCm3WOlTHMuZfZL0qfsEDo1h5reFH8ZpM+q7&#10;tw3jFNd+lF5AAZ17jWEnKsQP6dNmDJE5oYdxytOOBWzRVtHDOLXdCU7tBICEgFME/DlmeJ1vaBVw&#10;atkjwLIMTQoq5BNbWXEzTlcAYZxywVo+BTiNZ2alODXH0Y0Ay5wfJwU153+xu0aHhQSn5kA+4rTq&#10;PJP1qc1XgB+yna/gH8xxGxuftK75vbXuBKc2/YH3fTsBIIFwWkMPWhFODXsisGy+AhsEVfQk3Znj&#10;UcGpBYjgNGLNrLssTrGjMC/K3ChpoJNk8C5uiPXBZUpcAVwdCLIOPxcJtG3o3onpqqF8SjMw/+ye&#10;OC/10XBFkEIGwfFkTSlDQxdtkkG/l9HBLFl1xiw3g69FUSxFeWSjNLoIpHDQTXuP7ut1FI3T4aak&#10;oCIal7TSwTAUbEcXUUAzq4kuAn9kfJvgHrJlmFAdXWwjz2rowdeTNoOVgFTIFkTUT4U38YYhFVTR&#10;g9eIwjgm+IoL7Cwfw9BYUEWPdGfEzRccbXQx4Vt1dDG2jRGfy7tixKkJHkVgmeiiFFRF45JWOhiG&#10;gu3oIgq+IrooOLXBPcEpTzvqJLb3aqKlsPlptzLRRcHpagKM06roIuBISUMmuig4tdHFpKAiuiit&#10;bHQRuW20IC1AZH1HrFXrUw4FQeEX4pRbiPhYn9roYkRcTXQxtjLBsIhTEz6LOK2JxkWcmuhixKmJ&#10;LsrarorGRZyuuiN9aqOLok/xsimfpBm5bliJEaeWPaw2bXRREFdJD+nTlbgZpyuAME65YG1c5K03&#10;buue0gjGTyFMqcEKpbO5s8Toxdc9y60raaTzsgWic3BXksGDJqUH79cM2BIob/iztaJov6cZyyDM&#10;qipKWIuuOiNw2sFZh1ZRwirUsoWRORs2yu81MpFGRsAMSwsIZldElllkeVBy+jQn7l1Xnpw6zS1E&#10;aJzrbFP9kHlH5l5N6C1ppUOJyPAL3otN9cPfwX/Jp/ptYdMF8HyE1kbyOFUfvyvfW1L1uaBsDXCq&#10;PrcSvnGqvk0tRQr914QSOVV/xR7OrbeppZKqzzMroyd2p0OJkqq/Bgib/fWhROF5Et65oj0Zp9xC&#10;+M1wtKFEQRwH0cr4IN2ZUKLgdBUrY5zWhd4gHY/TVSSPccrTjoQSv7mgkB54Cj6wQwFI6Y5xupoA&#10;47SOHsbpij0MrFUoMRbUhBKllQklCk7XAGG+xbB1sT7l60yJwXMFpyNf2rDG20RPObBNI4LgZ7K4&#10;oEyuLv/Qy9Uab+6kzResJsCfEKgy3tw5YOhOPwmGoz4CsLWGpaDKuI6t9NEwjvrIm6Jsgw2+5Y6G&#10;t/aHiU5Y2eST7sac9RgLKlIRWmll2TPixukmQzewVo/TmG5TilOT6YLn9dm3Dj6iMEhwWuUMC06t&#10;Myw4XU2AcRppMXzYlCvj1DrDAiyTahMBXEcPwX7lDDNOEaVVKT34JghZJFlneJMezgSw3TGwVhPg&#10;Ao5ilOmR2MoEXwSnlqGC06x88vbpwPfDYvj/Ck4H4t7qJGHgR4ft2YN7zMwvsKqrlyNlKvCBgcDe&#10;PW0futNXa9qRY8mRlgKcuk9xhO50hhC642k32j6NBRVHTUl3+igDb36QQjdHGfgSGE0ge5SxhdOB&#10;MwBX3fHb7uboDBmYTGgNPbGVYc9An0a3d/faDawZ+eRx6j6q56TEEVispSs45Te9uYXgh58IsinD&#10;bSyoCRrHViYG3dGTLTYnFuNQFL4qCN4RGlYx9Y4/nWJShvEWE/Oshp5eMoNDK+Fbz7F7G9TvycCp&#10;ShlG5UxQv4f1GURtGBoLquiR7kxQv6fbEiuARL7VB/WlbdxbSnFq9xUBlg3qc0HdvhJbmX2FcWpz&#10;YgWndUFwxukqps445WlHYLHnVbXvM07X3RFOVxNgnNbRwzhdsYfhuArqx4KaoD63WpkRglMLkA2s&#10;VetTtrrL9Sm3EPEJsEzKsOjTOj9KurN2uuDURq1ZnyY+oeHD1j4pOLVumeDUOnLM7zp6BKer7hin&#10;dgKC0yq/UHBq2cPAWgX1paDKL4ytjF/IOF0BJPIt5xde3/dj6LVQndoYLsPKBvXl95oAsjQy0WiG&#10;qI1eM0KrQuEMUBtXZ3zaODyzuSqoz+hcdUbgtIMzNqsoYWhatjCUbFBffq+RiTQyQX2GpQUEsysi&#10;yyiNPCjZMOes9OvKc6BnabiFKE+2om0euxjlnMFd5jxKdzbtmo3yVaI2G+VVeewtO4GrNHJ2Anna&#10;kVA2X2vy2PEVCDISqZV0x07gagLsBNbRw07gij3s663y2GNBTR67tDJ57OIErgHCfKvPYxcHkk8K&#10;SnBKiUgmTTnC0eSxJwU1edKCU5t2LTi1idqC06q8b8Gpi+6nuXiCU3v4JGu76jCNgxV8xLPGqZ2A&#10;4LSKHsGpZY8AyzI0FtTIJ7Yyh08crGBICaHCt684fOK2fFJQjlNuEafBsQx7GsGIqzusia10Hjti&#10;GfR+k8ljj0GOqrzvgdOATR47YhScFh/OZCKhHByqyWOHPs0cPrE+XR0+MU7rDp8Yp6vDJwbW6vAp&#10;FtQcPkkrK27G6RogzLevOnziyIQEIK5YoxzMtdefcRqRyfjkYG5dMIUPuVbBIT48gJ5W9wVjEJwK&#10;yuwLPjxYd8cxIBscmujwoI4ePuRaxc748GDF0FggsjH23JYTGFuZ4JAcHlASsaw7OTyI2cUl4/Dh&#10;ge0uAsRMIBbk6Mnbp3zpFe8q8V3dKzh1ryO7mBu3iOSSnsOnC9X7le3EBfQ990L8SCsE39L9eJL3&#10;jvS7ShiHZrYLD+YUjsPPou70B1tgFXJ3OIRWE6AccDwQkrl/vYUfvg3LrYRv8lUSOwFn+HlOV9Hj&#10;3LDQyrDHuU6hwDA0FlTRw91Zcc/x4S0jOOZbxJpZD3mcuk9zuMmz0Xt9359pO+QWCb+5qwCTdUGV&#10;3zHTs5srs3+m73StHAWWa53f4Z4n9hyw13HnkXKtrOMjPKuiZ+Fbk7a7hc7MVn7UQh+GqKPHHR0H&#10;ehA/SJeXO+slQtW9P7zczgU1fpS0sn7UQp8ZXANkjbV6nEbb9oo+dV8I9uRaP0qAZf2oWFBjp8dW&#10;JolPcGodBcFpld/hXv/29Fg3RnBq/SjBaZUfJTi13QlO7QQEp1X0CE4tewRY1o+KBTXyia2MHyU4&#10;XQGEcRqxVo1TfnW3RJ9S7os9LGZg4RqfelCjjQU1h8WxVaP1AuN0dVjMOE3ehDZ82NyPCaer5ATG&#10;6SqbgHHKBWX2BeOUW8l2wzhdTYBxWkcP43TFHgYWxtEMjQU18omtjLgZpwwpIVT4lk1OyO77+ARw&#10;OABna/MqTvHK2bZ9itfhyP4xBkssqLHnklbanEJBcJztQ2woCCsI/yi/c4leuJW2T2FHbtunkWdV&#10;9HDmurVPO/mQlrFPIZKvsE/RKuQ4rtjjvsTrNg4vwcQggHbjggr7NLay4m7oDJkhxTiNfPsK+5Tf&#10;tsUX7PjGx5V9X1rQ+QhPo+XnMPEBDONHwb3zDKKCMv0j7w/a7lht4ntr2r+RgkhLiT5lb6XXzzX4&#10;4wo/7WsFhfSQuYvPiujthr9B3eF/yqAUTiPK7QpW47y8/XT4/jsRgNSP9HON/JcJgKZgnQKtvLov&#10;IwDfqQjyxNNp6uorvgYcAG9DxPjwNVnAiMlsUqLlFD4Ag6/N0slIC2WaLKze/e1Ntd5MYGDXxX2k&#10;bYtjm+MMbFC32rHqJkpvwtvmCtH40k0gtMHttOJxkK1OkUl8Iyalp8PtO08PPlarELAlG03BJbli&#10;m/NMwmUamuMVufI1BGQ1qEBax5+8Q0TKFHCIz30zo5TfXU/XA9pZH68jFyDAZKXKJ/qwMlQd02L4&#10;sGEp4UOmtKGZFxy6haaNvH5FT9/iix9+yVOL1YrToxJOW0oX7XZ4SCbBaTfQd4MR4lMRBWxN5EPu&#10;wlvDReMIGvyzBek4+DZCEHUTumONgC9mrTCgKWD8YALv+/OT1zHuH385nUnfnM5/fjy8Oi1zOrw8&#10;P/zw/PLi/zj+8vMfXo43v+5f8IDH75s/IOoVAKCqvby5ym8H1ywUh18efzv7IfYf8K+bz8fnj7f/&#10;C4Oz3/2+Xb75YZynb/of+uGbBY8Lf7Nrlt8jbapf+j/+8H+36K/pPzw9Pzw8vv3l+e3x5rfXl7fT&#10;B/z48fbpfH7/cHd3un96fN2fvn19vj8eTodP52/vD693h0+fnu8f7x6O+y/Pb7/c4d2N3d3r/vnt&#10;9ubLx9vFfdPwMpFQbk6/bRB5PHx+e/DyeHrcP/yJ/n3eP7+Ef9/pGXvGgmz+/8DrL++nD6f3H4/f&#10;f+f+9fPh4W8/Hm+Oh/PHW8j218cj/vF0OP4dsz3u3z/env7n8/74eHvz8m9vJ0wfJg2qnf0f/eAD&#10;l8e05Oe0ZP92j64+3p5vb8I//3DGX2j/+f34/MsTRmo8L94O//r5fPj0fHY0x1nRH19O756CXzCf&#10;p+f7P+7P+/RvX+vDY3t4Orw8PB6//38BAAAA//8DAFBLAwQUAAYACAAAACEAtZldV94AAAAGAQAA&#10;DwAAAGRycy9kb3ducmV2LnhtbEyPzU7DMBCE70i8g7VI3KgdVNo0xKkQoqLigijl5+jGSxIRr6PY&#10;aQNPz/ZUjqMZzXyTL0fXij32ofGkIZkoEEiltw1VGravq6sURIiGrGk9oYYfDLAszs9yk1l/oBfc&#10;b2IluIRCZjTUMXaZlKGs0Zkw8R0Se1++dyay7Ctpe3PgctfKa6Vm0pmGeKE2Hd7XWH5vBqfhIaJa&#10;L4an3/nnW7V9VqvHdz98aH15Md7dgog4xlMYjviMDgUz7fxANohWAx+JGtKbBAS7s3QBYsep6TQB&#10;WeTyP37xBwAA//8DAFBLAQItABQABgAIAAAAIQC2gziS/gAAAOEBAAATAAAAAAAAAAAAAAAAAAAA&#10;AABbQ29udGVudF9UeXBlc10ueG1sUEsBAi0AFAAGAAgAAAAhADj9If/WAAAAlAEAAAsAAAAAAAAA&#10;AAAAAAAALwEAAF9yZWxzLy5yZWxzUEsBAi0AFAAGAAgAAAAhAK/PU3MRJAAAVb8AAA4AAAAAAAAA&#10;AAAAAAAALgIAAGRycy9lMm9Eb2MueG1sUEsBAi0AFAAGAAgAAAAhALWZXVfeAAAABgEAAA8AAAAA&#10;AAAAAAAAAAAAa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margin"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B627FE">
      <w:rPr>
        <w:rStyle w:val="Seitenzahl"/>
        <w:noProof/>
      </w:rPr>
      <w:t>2</w:t>
    </w:r>
    <w:r w:rsidR="0048393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4A7F" w14:textId="28896215" w:rsidR="000600D4" w:rsidRPr="00FA1B4B" w:rsidRDefault="00AF432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6704" behindDoc="1" locked="0" layoutInCell="1" allowOverlap="1" wp14:anchorId="432FD553" wp14:editId="398483AA">
              <wp:simplePos x="0" y="0"/>
              <wp:positionH relativeFrom="page">
                <wp:posOffset>0</wp:posOffset>
              </wp:positionH>
              <wp:positionV relativeFrom="page">
                <wp:posOffset>3780790</wp:posOffset>
              </wp:positionV>
              <wp:extent cx="360045" cy="0"/>
              <wp:effectExtent l="9525" t="8890" r="1143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6DBA"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jNvwEAAGg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rZ8wZkDSyPaaKfY&#10;XXZm9LGhgrXbhqxNTO7Jb1D8iszhegDXq8Lw+eipbZ47qr9achA94e/GbyipBvYJi01TF2yGJAPY&#10;VKZxvE5DTYkJOvx4W9efbjgTl1QFzaXPh5i+KrQsb1puiHLBhcMmpswDmktJvsbhozamzNo4NhL2&#10;/O6mNEQ0WuZkLouh361NYAfIr6V8RRRlXpYF3DtZwAYF8st5n0Cb054uN+7sRZZ/MnKH8rgNF49o&#10;nIXl+enl9/IyLt1/fpDVbwAAAP//AwBQSwMEFAAGAAgAAAAhABaix+XdAAAABwEAAA8AAABkcnMv&#10;ZG93bnJldi54bWxMj0FLw0AQhe+C/2EZwZvdWEzUmE1pgh56sGAr2N622TEJZmdjdtLGf+8Kgh7n&#10;vcd732SLyXbiiINvHSm4nkUgkCpnWqoVvG6fru5AeNZkdOcIFXyhh0V+fpbp1LgTveBxw7UIJeRT&#10;raBh7lMpfdWg1X7meqTgvbvBag7nUEsz6FMot52cR1EirW4pLDS6x7LB6mMzWgXs33ZrHlefRVI8&#10;l7gt9uWjXCl1eTEtH0AwTvwXhh/8gA55YDq4kYwXnYLwCCuI7+MbEMGOk1sQh19B5pn8z59/AwAA&#10;//8DAFBLAQItABQABgAIAAAAIQC2gziS/gAAAOEBAAATAAAAAAAAAAAAAAAAAAAAAABbQ29udGVu&#10;dF9UeXBlc10ueG1sUEsBAi0AFAAGAAgAAAAhADj9If/WAAAAlAEAAAsAAAAAAAAAAAAAAAAALwEA&#10;AF9yZWxzLy5yZWxzUEsBAi0AFAAGAAgAAAAhAK2WqM2/AQAAaAMAAA4AAAAAAAAAAAAAAAAALgIA&#10;AGRycy9lMm9Eb2MueG1sUEsBAi0AFAAGAAgAAAAhABaix+XdAAAABwEAAA8AAAAAAAAAAAAAAAAA&#10;GQQAAGRycy9kb3ducmV2LnhtbFBLBQYAAAAABAAEAPMAAAAj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81331A"/>
    <w:multiLevelType w:val="hybridMultilevel"/>
    <w:tmpl w:val="2E107AC2"/>
    <w:lvl w:ilvl="0" w:tplc="1C30E74E">
      <w:numFmt w:val="bullet"/>
      <w:lvlText w:val="-"/>
      <w:lvlJc w:val="left"/>
      <w:pPr>
        <w:ind w:left="420" w:hanging="360"/>
      </w:pPr>
      <w:rPr>
        <w:rFonts w:ascii="Melior Com" w:eastAsia="Times New Roman" w:hAnsi="Melior Com"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47"/>
    <w:rsid w:val="00003CE4"/>
    <w:rsid w:val="000132FC"/>
    <w:rsid w:val="00014941"/>
    <w:rsid w:val="00015536"/>
    <w:rsid w:val="000213A0"/>
    <w:rsid w:val="00022357"/>
    <w:rsid w:val="000323FC"/>
    <w:rsid w:val="000348A2"/>
    <w:rsid w:val="00035C48"/>
    <w:rsid w:val="00043850"/>
    <w:rsid w:val="000600D4"/>
    <w:rsid w:val="0008302F"/>
    <w:rsid w:val="000865F5"/>
    <w:rsid w:val="00087459"/>
    <w:rsid w:val="0009435B"/>
    <w:rsid w:val="000C382F"/>
    <w:rsid w:val="000C3B56"/>
    <w:rsid w:val="000C4758"/>
    <w:rsid w:val="000C5257"/>
    <w:rsid w:val="000C544B"/>
    <w:rsid w:val="000D2DC3"/>
    <w:rsid w:val="000D54AA"/>
    <w:rsid w:val="000F040D"/>
    <w:rsid w:val="0013033D"/>
    <w:rsid w:val="00130983"/>
    <w:rsid w:val="001408CF"/>
    <w:rsid w:val="0014443E"/>
    <w:rsid w:val="001500B0"/>
    <w:rsid w:val="00151C2C"/>
    <w:rsid w:val="0016154F"/>
    <w:rsid w:val="00166CC7"/>
    <w:rsid w:val="00170DD7"/>
    <w:rsid w:val="0017244A"/>
    <w:rsid w:val="00180AA1"/>
    <w:rsid w:val="00180B50"/>
    <w:rsid w:val="00180D14"/>
    <w:rsid w:val="00186B36"/>
    <w:rsid w:val="001945A7"/>
    <w:rsid w:val="001A2B46"/>
    <w:rsid w:val="001B2A2A"/>
    <w:rsid w:val="001C1250"/>
    <w:rsid w:val="001C30C2"/>
    <w:rsid w:val="001D0518"/>
    <w:rsid w:val="001E1658"/>
    <w:rsid w:val="001E3F34"/>
    <w:rsid w:val="001F2853"/>
    <w:rsid w:val="001F5CF2"/>
    <w:rsid w:val="002138AD"/>
    <w:rsid w:val="00221653"/>
    <w:rsid w:val="002248DD"/>
    <w:rsid w:val="002346CA"/>
    <w:rsid w:val="00235462"/>
    <w:rsid w:val="00245274"/>
    <w:rsid w:val="00254324"/>
    <w:rsid w:val="0026731E"/>
    <w:rsid w:val="00275B12"/>
    <w:rsid w:val="00281004"/>
    <w:rsid w:val="00281CEF"/>
    <w:rsid w:val="0028578C"/>
    <w:rsid w:val="0029154C"/>
    <w:rsid w:val="00291F98"/>
    <w:rsid w:val="002A00C9"/>
    <w:rsid w:val="002A1327"/>
    <w:rsid w:val="002A32D1"/>
    <w:rsid w:val="002A7CD2"/>
    <w:rsid w:val="002C000E"/>
    <w:rsid w:val="002D3290"/>
    <w:rsid w:val="002E529F"/>
    <w:rsid w:val="00302A6C"/>
    <w:rsid w:val="00303249"/>
    <w:rsid w:val="0030508B"/>
    <w:rsid w:val="0032039A"/>
    <w:rsid w:val="00324855"/>
    <w:rsid w:val="00326DDF"/>
    <w:rsid w:val="00331A03"/>
    <w:rsid w:val="00332774"/>
    <w:rsid w:val="00344629"/>
    <w:rsid w:val="003452A8"/>
    <w:rsid w:val="00353CA5"/>
    <w:rsid w:val="003736C9"/>
    <w:rsid w:val="00374879"/>
    <w:rsid w:val="00377F65"/>
    <w:rsid w:val="00382398"/>
    <w:rsid w:val="00384F0B"/>
    <w:rsid w:val="003933AE"/>
    <w:rsid w:val="003A363B"/>
    <w:rsid w:val="003B41B9"/>
    <w:rsid w:val="003B751D"/>
    <w:rsid w:val="003C1AA1"/>
    <w:rsid w:val="003C7124"/>
    <w:rsid w:val="003D0C12"/>
    <w:rsid w:val="003D0CF6"/>
    <w:rsid w:val="003D1D2F"/>
    <w:rsid w:val="003D4B38"/>
    <w:rsid w:val="00405C27"/>
    <w:rsid w:val="004072F9"/>
    <w:rsid w:val="00415890"/>
    <w:rsid w:val="00415C55"/>
    <w:rsid w:val="00422CD8"/>
    <w:rsid w:val="00422D34"/>
    <w:rsid w:val="00426D1C"/>
    <w:rsid w:val="00454967"/>
    <w:rsid w:val="00455887"/>
    <w:rsid w:val="0047668E"/>
    <w:rsid w:val="0047720B"/>
    <w:rsid w:val="00480E52"/>
    <w:rsid w:val="00483936"/>
    <w:rsid w:val="00490BF6"/>
    <w:rsid w:val="0049256B"/>
    <w:rsid w:val="00493937"/>
    <w:rsid w:val="00497555"/>
    <w:rsid w:val="004A3C3C"/>
    <w:rsid w:val="004B0DC6"/>
    <w:rsid w:val="004B1E1E"/>
    <w:rsid w:val="004B5E19"/>
    <w:rsid w:val="004D00FD"/>
    <w:rsid w:val="004F3F73"/>
    <w:rsid w:val="0050367F"/>
    <w:rsid w:val="00503965"/>
    <w:rsid w:val="005054D5"/>
    <w:rsid w:val="00510884"/>
    <w:rsid w:val="005138B4"/>
    <w:rsid w:val="00523746"/>
    <w:rsid w:val="0053576B"/>
    <w:rsid w:val="00535929"/>
    <w:rsid w:val="005379F6"/>
    <w:rsid w:val="00545E76"/>
    <w:rsid w:val="005520F5"/>
    <w:rsid w:val="00555ECE"/>
    <w:rsid w:val="0055748B"/>
    <w:rsid w:val="005633B1"/>
    <w:rsid w:val="00563717"/>
    <w:rsid w:val="00563B97"/>
    <w:rsid w:val="00570743"/>
    <w:rsid w:val="005722CB"/>
    <w:rsid w:val="00580BDF"/>
    <w:rsid w:val="0058682E"/>
    <w:rsid w:val="005930AC"/>
    <w:rsid w:val="005A2D10"/>
    <w:rsid w:val="005B2E4B"/>
    <w:rsid w:val="005C1D1A"/>
    <w:rsid w:val="005D1B62"/>
    <w:rsid w:val="005D3AD9"/>
    <w:rsid w:val="005D6E13"/>
    <w:rsid w:val="005D6E21"/>
    <w:rsid w:val="005E6D9C"/>
    <w:rsid w:val="005F624A"/>
    <w:rsid w:val="00621B3C"/>
    <w:rsid w:val="00621EA2"/>
    <w:rsid w:val="00641A86"/>
    <w:rsid w:val="00651F32"/>
    <w:rsid w:val="0065548A"/>
    <w:rsid w:val="00675B74"/>
    <w:rsid w:val="00677960"/>
    <w:rsid w:val="006824D7"/>
    <w:rsid w:val="00682B09"/>
    <w:rsid w:val="0068604A"/>
    <w:rsid w:val="00686267"/>
    <w:rsid w:val="00687FBA"/>
    <w:rsid w:val="00694AB2"/>
    <w:rsid w:val="0069503B"/>
    <w:rsid w:val="006A3011"/>
    <w:rsid w:val="006A42B7"/>
    <w:rsid w:val="006A6A9F"/>
    <w:rsid w:val="006A6DDA"/>
    <w:rsid w:val="006B337C"/>
    <w:rsid w:val="006B639C"/>
    <w:rsid w:val="006C30C1"/>
    <w:rsid w:val="006C59DA"/>
    <w:rsid w:val="006D0E13"/>
    <w:rsid w:val="006E49B7"/>
    <w:rsid w:val="006F0E04"/>
    <w:rsid w:val="006F1417"/>
    <w:rsid w:val="006F2108"/>
    <w:rsid w:val="006F7F6C"/>
    <w:rsid w:val="00713618"/>
    <w:rsid w:val="007147D4"/>
    <w:rsid w:val="007175FF"/>
    <w:rsid w:val="00723D1F"/>
    <w:rsid w:val="00725D5D"/>
    <w:rsid w:val="00727754"/>
    <w:rsid w:val="00731271"/>
    <w:rsid w:val="007325B5"/>
    <w:rsid w:val="0073398A"/>
    <w:rsid w:val="0073575C"/>
    <w:rsid w:val="00742768"/>
    <w:rsid w:val="007431BA"/>
    <w:rsid w:val="00745A7E"/>
    <w:rsid w:val="00750CCA"/>
    <w:rsid w:val="00751A08"/>
    <w:rsid w:val="00760F04"/>
    <w:rsid w:val="0076213A"/>
    <w:rsid w:val="007936D4"/>
    <w:rsid w:val="00793AB6"/>
    <w:rsid w:val="007A62EE"/>
    <w:rsid w:val="007A6CBA"/>
    <w:rsid w:val="007B0B25"/>
    <w:rsid w:val="007B3591"/>
    <w:rsid w:val="007B4507"/>
    <w:rsid w:val="007B5963"/>
    <w:rsid w:val="007C3302"/>
    <w:rsid w:val="007C7952"/>
    <w:rsid w:val="007D3020"/>
    <w:rsid w:val="007D4FD9"/>
    <w:rsid w:val="007D7790"/>
    <w:rsid w:val="007E65C1"/>
    <w:rsid w:val="007F016C"/>
    <w:rsid w:val="007F79BF"/>
    <w:rsid w:val="008055FB"/>
    <w:rsid w:val="008122E1"/>
    <w:rsid w:val="0081300D"/>
    <w:rsid w:val="0081550D"/>
    <w:rsid w:val="00816842"/>
    <w:rsid w:val="00817904"/>
    <w:rsid w:val="00820FA6"/>
    <w:rsid w:val="00841648"/>
    <w:rsid w:val="00855FE3"/>
    <w:rsid w:val="00860EEE"/>
    <w:rsid w:val="0086139B"/>
    <w:rsid w:val="008724BA"/>
    <w:rsid w:val="00875CD4"/>
    <w:rsid w:val="00893277"/>
    <w:rsid w:val="00896BDF"/>
    <w:rsid w:val="008B2EF4"/>
    <w:rsid w:val="008C329F"/>
    <w:rsid w:val="008C6103"/>
    <w:rsid w:val="008E44DD"/>
    <w:rsid w:val="008E4C91"/>
    <w:rsid w:val="008E69DD"/>
    <w:rsid w:val="0090283E"/>
    <w:rsid w:val="0090347A"/>
    <w:rsid w:val="00911C10"/>
    <w:rsid w:val="009204A0"/>
    <w:rsid w:val="009214EE"/>
    <w:rsid w:val="00925763"/>
    <w:rsid w:val="009435CE"/>
    <w:rsid w:val="00943962"/>
    <w:rsid w:val="00943E26"/>
    <w:rsid w:val="0094768B"/>
    <w:rsid w:val="00951FF4"/>
    <w:rsid w:val="009536C2"/>
    <w:rsid w:val="0098498E"/>
    <w:rsid w:val="00986DC7"/>
    <w:rsid w:val="009A285B"/>
    <w:rsid w:val="009B5E5F"/>
    <w:rsid w:val="009B635A"/>
    <w:rsid w:val="009C6A2A"/>
    <w:rsid w:val="009D5D62"/>
    <w:rsid w:val="009D689A"/>
    <w:rsid w:val="009E2881"/>
    <w:rsid w:val="00A035AB"/>
    <w:rsid w:val="00A050B1"/>
    <w:rsid w:val="00A104DD"/>
    <w:rsid w:val="00A179D7"/>
    <w:rsid w:val="00A20239"/>
    <w:rsid w:val="00A24A19"/>
    <w:rsid w:val="00A27FBB"/>
    <w:rsid w:val="00A372C3"/>
    <w:rsid w:val="00A47695"/>
    <w:rsid w:val="00A47F7C"/>
    <w:rsid w:val="00A56271"/>
    <w:rsid w:val="00A66812"/>
    <w:rsid w:val="00A7179E"/>
    <w:rsid w:val="00A72B0B"/>
    <w:rsid w:val="00AA22CB"/>
    <w:rsid w:val="00AA2DFF"/>
    <w:rsid w:val="00AA442B"/>
    <w:rsid w:val="00AB26CD"/>
    <w:rsid w:val="00AC14BB"/>
    <w:rsid w:val="00AC7749"/>
    <w:rsid w:val="00AD79E1"/>
    <w:rsid w:val="00AE7359"/>
    <w:rsid w:val="00AF147D"/>
    <w:rsid w:val="00AF432A"/>
    <w:rsid w:val="00B078B3"/>
    <w:rsid w:val="00B14E5A"/>
    <w:rsid w:val="00B16F5E"/>
    <w:rsid w:val="00B17BD2"/>
    <w:rsid w:val="00B2277B"/>
    <w:rsid w:val="00B37189"/>
    <w:rsid w:val="00B40875"/>
    <w:rsid w:val="00B45B5A"/>
    <w:rsid w:val="00B627FE"/>
    <w:rsid w:val="00B658CB"/>
    <w:rsid w:val="00B879F8"/>
    <w:rsid w:val="00B87E18"/>
    <w:rsid w:val="00B94471"/>
    <w:rsid w:val="00BA1831"/>
    <w:rsid w:val="00BA210B"/>
    <w:rsid w:val="00BA7D57"/>
    <w:rsid w:val="00BB2BFE"/>
    <w:rsid w:val="00BC26B6"/>
    <w:rsid w:val="00BD7613"/>
    <w:rsid w:val="00BF2E23"/>
    <w:rsid w:val="00BF62BA"/>
    <w:rsid w:val="00C06A01"/>
    <w:rsid w:val="00C07BA5"/>
    <w:rsid w:val="00C12E38"/>
    <w:rsid w:val="00C15CEE"/>
    <w:rsid w:val="00C20100"/>
    <w:rsid w:val="00C20F99"/>
    <w:rsid w:val="00C21268"/>
    <w:rsid w:val="00C253C2"/>
    <w:rsid w:val="00C2617C"/>
    <w:rsid w:val="00C27796"/>
    <w:rsid w:val="00C30147"/>
    <w:rsid w:val="00C30FDC"/>
    <w:rsid w:val="00C4089C"/>
    <w:rsid w:val="00C556A7"/>
    <w:rsid w:val="00C605CB"/>
    <w:rsid w:val="00C60E32"/>
    <w:rsid w:val="00C70BEE"/>
    <w:rsid w:val="00C75B91"/>
    <w:rsid w:val="00C775FC"/>
    <w:rsid w:val="00C957CE"/>
    <w:rsid w:val="00CA1AF3"/>
    <w:rsid w:val="00CB1C7C"/>
    <w:rsid w:val="00CB4AEA"/>
    <w:rsid w:val="00CC1B14"/>
    <w:rsid w:val="00CC3390"/>
    <w:rsid w:val="00CE318B"/>
    <w:rsid w:val="00CE6459"/>
    <w:rsid w:val="00CF5A3F"/>
    <w:rsid w:val="00D05497"/>
    <w:rsid w:val="00D1185B"/>
    <w:rsid w:val="00D31C55"/>
    <w:rsid w:val="00D3752C"/>
    <w:rsid w:val="00D45B8F"/>
    <w:rsid w:val="00D54B8F"/>
    <w:rsid w:val="00D57006"/>
    <w:rsid w:val="00D61808"/>
    <w:rsid w:val="00D75BD7"/>
    <w:rsid w:val="00D76CA7"/>
    <w:rsid w:val="00D80F71"/>
    <w:rsid w:val="00D82828"/>
    <w:rsid w:val="00D848E9"/>
    <w:rsid w:val="00D91FE1"/>
    <w:rsid w:val="00D94ABD"/>
    <w:rsid w:val="00D97353"/>
    <w:rsid w:val="00DB4AB9"/>
    <w:rsid w:val="00DB7ACE"/>
    <w:rsid w:val="00DC1011"/>
    <w:rsid w:val="00DD0CF9"/>
    <w:rsid w:val="00DD5911"/>
    <w:rsid w:val="00DE5AB6"/>
    <w:rsid w:val="00DF1503"/>
    <w:rsid w:val="00E006F5"/>
    <w:rsid w:val="00E01DEA"/>
    <w:rsid w:val="00E03DB2"/>
    <w:rsid w:val="00E05513"/>
    <w:rsid w:val="00E05BDA"/>
    <w:rsid w:val="00E05F88"/>
    <w:rsid w:val="00E22856"/>
    <w:rsid w:val="00E25370"/>
    <w:rsid w:val="00E40C1C"/>
    <w:rsid w:val="00E42B1B"/>
    <w:rsid w:val="00E623A6"/>
    <w:rsid w:val="00E63851"/>
    <w:rsid w:val="00E65880"/>
    <w:rsid w:val="00E678D9"/>
    <w:rsid w:val="00E704AC"/>
    <w:rsid w:val="00E957E2"/>
    <w:rsid w:val="00EA260A"/>
    <w:rsid w:val="00EA2B33"/>
    <w:rsid w:val="00EA74A4"/>
    <w:rsid w:val="00EB3BB6"/>
    <w:rsid w:val="00EB4029"/>
    <w:rsid w:val="00EB415B"/>
    <w:rsid w:val="00EB6BE3"/>
    <w:rsid w:val="00EB737B"/>
    <w:rsid w:val="00EC030B"/>
    <w:rsid w:val="00EC22F2"/>
    <w:rsid w:val="00EC6D0C"/>
    <w:rsid w:val="00ED50FE"/>
    <w:rsid w:val="00ED66B4"/>
    <w:rsid w:val="00EE0A4E"/>
    <w:rsid w:val="00EE4B24"/>
    <w:rsid w:val="00EE663E"/>
    <w:rsid w:val="00EE68A3"/>
    <w:rsid w:val="00F03B8F"/>
    <w:rsid w:val="00F05E8C"/>
    <w:rsid w:val="00F20571"/>
    <w:rsid w:val="00F32CE4"/>
    <w:rsid w:val="00F3315F"/>
    <w:rsid w:val="00F357B6"/>
    <w:rsid w:val="00F37DE2"/>
    <w:rsid w:val="00F40BD3"/>
    <w:rsid w:val="00F53D4E"/>
    <w:rsid w:val="00F82D23"/>
    <w:rsid w:val="00F90985"/>
    <w:rsid w:val="00F931D0"/>
    <w:rsid w:val="00FA16B8"/>
    <w:rsid w:val="00FA1B4B"/>
    <w:rsid w:val="00FA52A9"/>
    <w:rsid w:val="00FA73C4"/>
    <w:rsid w:val="00FB19EB"/>
    <w:rsid w:val="00FB1C69"/>
    <w:rsid w:val="00FC039E"/>
    <w:rsid w:val="00FC0BF7"/>
    <w:rsid w:val="00FC2FDC"/>
    <w:rsid w:val="00FD36D1"/>
    <w:rsid w:val="00FD5547"/>
    <w:rsid w:val="00FE27E9"/>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AD3D2"/>
  <w15:docId w15:val="{0DE666B1-1E44-4DD0-BE77-F6FE07B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5CF2"/>
    <w:rPr>
      <w:color w:val="605E5C"/>
      <w:shd w:val="clear" w:color="auto" w:fill="E1DFDD"/>
    </w:rPr>
  </w:style>
  <w:style w:type="paragraph" w:styleId="StandardWeb">
    <w:name w:val="Normal (Web)"/>
    <w:basedOn w:val="Standard"/>
    <w:uiPriority w:val="99"/>
    <w:semiHidden/>
    <w:unhideWhenUsed/>
    <w:rsid w:val="0073398A"/>
    <w:pPr>
      <w:spacing w:before="100" w:beforeAutospacing="1" w:after="100" w:afterAutospacing="1" w:line="240" w:lineRule="auto"/>
    </w:pPr>
    <w:rPr>
      <w:rFonts w:ascii="Times New Roman" w:hAnsi="Times New Roman"/>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8999">
      <w:bodyDiv w:val="1"/>
      <w:marLeft w:val="0"/>
      <w:marRight w:val="0"/>
      <w:marTop w:val="0"/>
      <w:marBottom w:val="0"/>
      <w:divBdr>
        <w:top w:val="none" w:sz="0" w:space="0" w:color="auto"/>
        <w:left w:val="none" w:sz="0" w:space="0" w:color="auto"/>
        <w:bottom w:val="none" w:sz="0" w:space="0" w:color="auto"/>
        <w:right w:val="none" w:sz="0" w:space="0" w:color="auto"/>
      </w:divBdr>
    </w:div>
    <w:div w:id="316152286">
      <w:bodyDiv w:val="1"/>
      <w:marLeft w:val="0"/>
      <w:marRight w:val="0"/>
      <w:marTop w:val="0"/>
      <w:marBottom w:val="0"/>
      <w:divBdr>
        <w:top w:val="none" w:sz="0" w:space="0" w:color="auto"/>
        <w:left w:val="none" w:sz="0" w:space="0" w:color="auto"/>
        <w:bottom w:val="none" w:sz="0" w:space="0" w:color="auto"/>
        <w:right w:val="none" w:sz="0" w:space="0" w:color="auto"/>
      </w:divBdr>
      <w:divsChild>
        <w:div w:id="28141782">
          <w:marLeft w:val="0"/>
          <w:marRight w:val="0"/>
          <w:marTop w:val="0"/>
          <w:marBottom w:val="0"/>
          <w:divBdr>
            <w:top w:val="none" w:sz="0" w:space="0" w:color="auto"/>
            <w:left w:val="none" w:sz="0" w:space="0" w:color="auto"/>
            <w:bottom w:val="none" w:sz="0" w:space="0" w:color="auto"/>
            <w:right w:val="none" w:sz="0" w:space="0" w:color="auto"/>
          </w:divBdr>
          <w:divsChild>
            <w:div w:id="1530798486">
              <w:marLeft w:val="0"/>
              <w:marRight w:val="0"/>
              <w:marTop w:val="0"/>
              <w:marBottom w:val="0"/>
              <w:divBdr>
                <w:top w:val="none" w:sz="0" w:space="0" w:color="auto"/>
                <w:left w:val="none" w:sz="0" w:space="0" w:color="auto"/>
                <w:bottom w:val="none" w:sz="0" w:space="0" w:color="auto"/>
                <w:right w:val="none" w:sz="0" w:space="0" w:color="auto"/>
              </w:divBdr>
              <w:divsChild>
                <w:div w:id="456918165">
                  <w:marLeft w:val="0"/>
                  <w:marRight w:val="0"/>
                  <w:marTop w:val="0"/>
                  <w:marBottom w:val="0"/>
                  <w:divBdr>
                    <w:top w:val="none" w:sz="0" w:space="0" w:color="auto"/>
                    <w:left w:val="none" w:sz="0" w:space="0" w:color="auto"/>
                    <w:bottom w:val="none" w:sz="0" w:space="0" w:color="auto"/>
                    <w:right w:val="none" w:sz="0" w:space="0" w:color="auto"/>
                  </w:divBdr>
                  <w:divsChild>
                    <w:div w:id="1409569935">
                      <w:marLeft w:val="0"/>
                      <w:marRight w:val="0"/>
                      <w:marTop w:val="0"/>
                      <w:marBottom w:val="0"/>
                      <w:divBdr>
                        <w:top w:val="none" w:sz="0" w:space="0" w:color="auto"/>
                        <w:left w:val="none" w:sz="0" w:space="0" w:color="auto"/>
                        <w:bottom w:val="none" w:sz="0" w:space="0" w:color="auto"/>
                        <w:right w:val="none" w:sz="0" w:space="0" w:color="auto"/>
                      </w:divBdr>
                      <w:divsChild>
                        <w:div w:id="1263492315">
                          <w:marLeft w:val="0"/>
                          <w:marRight w:val="0"/>
                          <w:marTop w:val="0"/>
                          <w:marBottom w:val="0"/>
                          <w:divBdr>
                            <w:top w:val="none" w:sz="0" w:space="0" w:color="auto"/>
                            <w:left w:val="none" w:sz="0" w:space="0" w:color="auto"/>
                            <w:bottom w:val="none" w:sz="0" w:space="0" w:color="auto"/>
                            <w:right w:val="none" w:sz="0" w:space="0" w:color="auto"/>
                          </w:divBdr>
                          <w:divsChild>
                            <w:div w:id="2114129112">
                              <w:marLeft w:val="0"/>
                              <w:marRight w:val="0"/>
                              <w:marTop w:val="0"/>
                              <w:marBottom w:val="0"/>
                              <w:divBdr>
                                <w:top w:val="none" w:sz="0" w:space="0" w:color="auto"/>
                                <w:left w:val="none" w:sz="0" w:space="0" w:color="auto"/>
                                <w:bottom w:val="none" w:sz="0" w:space="0" w:color="auto"/>
                                <w:right w:val="none" w:sz="0" w:space="0" w:color="auto"/>
                              </w:divBdr>
                              <w:divsChild>
                                <w:div w:id="56511650">
                                  <w:marLeft w:val="0"/>
                                  <w:marRight w:val="0"/>
                                  <w:marTop w:val="0"/>
                                  <w:marBottom w:val="0"/>
                                  <w:divBdr>
                                    <w:top w:val="none" w:sz="0" w:space="0" w:color="auto"/>
                                    <w:left w:val="none" w:sz="0" w:space="0" w:color="auto"/>
                                    <w:bottom w:val="none" w:sz="0" w:space="0" w:color="auto"/>
                                    <w:right w:val="none" w:sz="0" w:space="0" w:color="auto"/>
                                  </w:divBdr>
                                  <w:divsChild>
                                    <w:div w:id="1478452858">
                                      <w:marLeft w:val="0"/>
                                      <w:marRight w:val="0"/>
                                      <w:marTop w:val="0"/>
                                      <w:marBottom w:val="0"/>
                                      <w:divBdr>
                                        <w:top w:val="none" w:sz="0" w:space="0" w:color="auto"/>
                                        <w:left w:val="none" w:sz="0" w:space="0" w:color="auto"/>
                                        <w:bottom w:val="none" w:sz="0" w:space="0" w:color="auto"/>
                                        <w:right w:val="none" w:sz="0" w:space="0" w:color="auto"/>
                                      </w:divBdr>
                                      <w:divsChild>
                                        <w:div w:id="2063021569">
                                          <w:marLeft w:val="0"/>
                                          <w:marRight w:val="0"/>
                                          <w:marTop w:val="0"/>
                                          <w:marBottom w:val="0"/>
                                          <w:divBdr>
                                            <w:top w:val="none" w:sz="0" w:space="0" w:color="auto"/>
                                            <w:left w:val="none" w:sz="0" w:space="0" w:color="auto"/>
                                            <w:bottom w:val="none" w:sz="0" w:space="0" w:color="auto"/>
                                            <w:right w:val="none" w:sz="0" w:space="0" w:color="auto"/>
                                          </w:divBdr>
                                          <w:divsChild>
                                            <w:div w:id="1433092397">
                                              <w:marLeft w:val="-225"/>
                                              <w:marRight w:val="-225"/>
                                              <w:marTop w:val="0"/>
                                              <w:marBottom w:val="0"/>
                                              <w:divBdr>
                                                <w:top w:val="none" w:sz="0" w:space="0" w:color="auto"/>
                                                <w:left w:val="none" w:sz="0" w:space="0" w:color="auto"/>
                                                <w:bottom w:val="none" w:sz="0" w:space="0" w:color="auto"/>
                                                <w:right w:val="none" w:sz="0" w:space="0" w:color="auto"/>
                                              </w:divBdr>
                                              <w:divsChild>
                                                <w:div w:id="932518412">
                                                  <w:marLeft w:val="0"/>
                                                  <w:marRight w:val="0"/>
                                                  <w:marTop w:val="0"/>
                                                  <w:marBottom w:val="0"/>
                                                  <w:divBdr>
                                                    <w:top w:val="none" w:sz="0" w:space="0" w:color="auto"/>
                                                    <w:left w:val="none" w:sz="0" w:space="0" w:color="auto"/>
                                                    <w:bottom w:val="none" w:sz="0" w:space="0" w:color="auto"/>
                                                    <w:right w:val="none" w:sz="0" w:space="0" w:color="auto"/>
                                                  </w:divBdr>
                                                  <w:divsChild>
                                                    <w:div w:id="84427372">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sChild>
                                                            <w:div w:id="573127911">
                                                              <w:marLeft w:val="0"/>
                                                              <w:marRight w:val="0"/>
                                                              <w:marTop w:val="0"/>
                                                              <w:marBottom w:val="0"/>
                                                              <w:divBdr>
                                                                <w:top w:val="none" w:sz="0" w:space="0" w:color="auto"/>
                                                                <w:left w:val="none" w:sz="0" w:space="0" w:color="auto"/>
                                                                <w:bottom w:val="none" w:sz="0" w:space="0" w:color="auto"/>
                                                                <w:right w:val="none" w:sz="0" w:space="0" w:color="auto"/>
                                                              </w:divBdr>
                                                              <w:divsChild>
                                                                <w:div w:id="15115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5031777">
      <w:bodyDiv w:val="1"/>
      <w:marLeft w:val="0"/>
      <w:marRight w:val="0"/>
      <w:marTop w:val="0"/>
      <w:marBottom w:val="0"/>
      <w:divBdr>
        <w:top w:val="none" w:sz="0" w:space="0" w:color="auto"/>
        <w:left w:val="none" w:sz="0" w:space="0" w:color="auto"/>
        <w:bottom w:val="none" w:sz="0" w:space="0" w:color="auto"/>
        <w:right w:val="none" w:sz="0" w:space="0" w:color="auto"/>
      </w:divBdr>
    </w:div>
    <w:div w:id="1391273737">
      <w:bodyDiv w:val="1"/>
      <w:marLeft w:val="0"/>
      <w:marRight w:val="0"/>
      <w:marTop w:val="0"/>
      <w:marBottom w:val="0"/>
      <w:divBdr>
        <w:top w:val="none" w:sz="0" w:space="0" w:color="auto"/>
        <w:left w:val="none" w:sz="0" w:space="0" w:color="auto"/>
        <w:bottom w:val="none" w:sz="0" w:space="0" w:color="auto"/>
        <w:right w:val="none" w:sz="0" w:space="0" w:color="auto"/>
      </w:divBdr>
    </w:div>
    <w:div w:id="1505776794">
      <w:bodyDiv w:val="1"/>
      <w:marLeft w:val="0"/>
      <w:marRight w:val="0"/>
      <w:marTop w:val="0"/>
      <w:marBottom w:val="0"/>
      <w:divBdr>
        <w:top w:val="none" w:sz="0" w:space="0" w:color="auto"/>
        <w:left w:val="none" w:sz="0" w:space="0" w:color="auto"/>
        <w:bottom w:val="none" w:sz="0" w:space="0" w:color="auto"/>
        <w:right w:val="none" w:sz="0" w:space="0" w:color="auto"/>
      </w:divBdr>
    </w:div>
    <w:div w:id="211878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0F28-F8EE-44D0-BD34-67F0E8A0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Stephan Bischoff - Sarrazin MdB</dc:creator>
  <cp:keywords/>
  <dc:description/>
  <cp:lastModifiedBy>Microsoft Office User</cp:lastModifiedBy>
  <cp:revision>12</cp:revision>
  <cp:lastPrinted>2021-01-21T15:05:00Z</cp:lastPrinted>
  <dcterms:created xsi:type="dcterms:W3CDTF">2021-01-25T16:45:00Z</dcterms:created>
  <dcterms:modified xsi:type="dcterms:W3CDTF">2021-01-26T10:35:00Z</dcterms:modified>
</cp:coreProperties>
</file>