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CB847" w14:textId="77777777" w:rsidR="00682B09" w:rsidRDefault="00682B09" w:rsidP="00281CEF">
      <w:pPr>
        <w:pStyle w:val="Adresse"/>
        <w:framePr w:w="5075" w:h="2552" w:hRule="exact" w:wrap="notBeside" w:x="1333"/>
      </w:pPr>
    </w:p>
    <w:p w14:paraId="32812C04" w14:textId="0EA57C70" w:rsidR="00377F65" w:rsidRPr="00245274" w:rsidRDefault="009E2881" w:rsidP="00281CEF">
      <w:pPr>
        <w:pStyle w:val="Adresse"/>
        <w:framePr w:w="5075" w:h="2552" w:hRule="exact" w:wrap="notBeside" w:x="1333"/>
        <w:rPr>
          <w:rFonts w:ascii="Times New Roman" w:hAnsi="Times New Roman"/>
        </w:rPr>
      </w:pPr>
      <w:r w:rsidRPr="00245274">
        <w:rPr>
          <w:rFonts w:ascii="Times New Roman" w:hAnsi="Times New Roman"/>
        </w:rPr>
        <w:t>Herr</w:t>
      </w:r>
      <w:r w:rsidR="00AA22CB" w:rsidRPr="00245274">
        <w:rPr>
          <w:rFonts w:ascii="Times New Roman" w:hAnsi="Times New Roman"/>
        </w:rPr>
        <w:t xml:space="preserve"> </w:t>
      </w:r>
      <w:r w:rsidR="00A67E64" w:rsidRPr="00A67E64">
        <w:rPr>
          <w:rFonts w:ascii="Times New Roman" w:hAnsi="Times New Roman"/>
        </w:rPr>
        <w:t xml:space="preserve">Denis </w:t>
      </w:r>
      <w:proofErr w:type="spellStart"/>
      <w:r w:rsidR="00A67E64" w:rsidRPr="00A67E64">
        <w:rPr>
          <w:rFonts w:ascii="Times New Roman" w:hAnsi="Times New Roman"/>
        </w:rPr>
        <w:t>Sidorenko</w:t>
      </w:r>
      <w:proofErr w:type="spellEnd"/>
      <w:r w:rsidR="00A67E64" w:rsidRPr="00A67E64">
        <w:rPr>
          <w:rFonts w:ascii="Times New Roman" w:hAnsi="Times New Roman"/>
        </w:rPr>
        <w:t xml:space="preserve"> </w:t>
      </w:r>
    </w:p>
    <w:p w14:paraId="19EA1969" w14:textId="77777777" w:rsidR="00AC7749" w:rsidRDefault="00377F65" w:rsidP="00281CEF">
      <w:pPr>
        <w:pStyle w:val="Adresse"/>
        <w:framePr w:w="5075" w:h="2552" w:hRule="exact" w:wrap="notBeside" w:x="1333"/>
        <w:rPr>
          <w:rFonts w:ascii="Times New Roman" w:hAnsi="Times New Roman"/>
        </w:rPr>
      </w:pPr>
      <w:r w:rsidRPr="00245274">
        <w:rPr>
          <w:rFonts w:ascii="Times New Roman" w:hAnsi="Times New Roman"/>
        </w:rPr>
        <w:t>Botschaft der Republik Belarus</w:t>
      </w:r>
    </w:p>
    <w:p w14:paraId="731A57A8" w14:textId="73B56D8C" w:rsidR="00377F65" w:rsidRDefault="00A67E64" w:rsidP="00281CEF">
      <w:pPr>
        <w:pStyle w:val="Adresse"/>
        <w:framePr w:w="5075" w:h="2552" w:hRule="exact" w:wrap="notBeside" w:x="1333"/>
        <w:rPr>
          <w:rFonts w:ascii="Times New Roman" w:hAnsi="Times New Roman"/>
        </w:rPr>
      </w:pPr>
      <w:r w:rsidRPr="00A67E64">
        <w:rPr>
          <w:rFonts w:ascii="Times New Roman" w:hAnsi="Times New Roman"/>
        </w:rPr>
        <w:t>Am Treptower Park 32</w:t>
      </w:r>
    </w:p>
    <w:p w14:paraId="7AC96FFA" w14:textId="105C9CFC" w:rsidR="00AA22CB" w:rsidRPr="00384F0B" w:rsidRDefault="00A67E64" w:rsidP="00281CEF">
      <w:pPr>
        <w:pStyle w:val="Adresse"/>
        <w:framePr w:w="5075" w:h="2552" w:hRule="exact" w:wrap="notBeside" w:x="1333"/>
        <w:rPr>
          <w:lang w:val="de-CH"/>
        </w:rPr>
      </w:pPr>
      <w:r w:rsidRPr="00A67E64">
        <w:rPr>
          <w:rFonts w:ascii="Times New Roman" w:hAnsi="Times New Roman"/>
          <w:lang w:val="de-CH"/>
        </w:rPr>
        <w:t xml:space="preserve">12435 </w:t>
      </w:r>
      <w:r>
        <w:rPr>
          <w:rFonts w:ascii="Times New Roman" w:hAnsi="Times New Roman"/>
          <w:lang w:val="de-CH"/>
        </w:rPr>
        <w:t>Berlin</w:t>
      </w:r>
    </w:p>
    <w:p w14:paraId="2177AB8E" w14:textId="064C942A" w:rsidR="009E2881" w:rsidRPr="00384F0B" w:rsidRDefault="009E2881" w:rsidP="00281CEF">
      <w:pPr>
        <w:pStyle w:val="Adresse"/>
        <w:framePr w:w="5075" w:h="2552" w:hRule="exact" w:wrap="notBeside" w:x="1333"/>
        <w:rPr>
          <w:lang w:val="de-CH"/>
        </w:rPr>
      </w:pPr>
    </w:p>
    <w:p w14:paraId="2F800F60" w14:textId="77777777" w:rsidR="009E2881" w:rsidRPr="00384F0B" w:rsidRDefault="009E2881" w:rsidP="00281CEF">
      <w:pPr>
        <w:pStyle w:val="Adresse"/>
        <w:framePr w:w="5075" w:h="2552" w:hRule="exact" w:wrap="notBeside" w:x="1333"/>
        <w:rPr>
          <w:lang w:val="de-CH"/>
        </w:rPr>
      </w:pPr>
    </w:p>
    <w:p w14:paraId="4784FA8B" w14:textId="77777777" w:rsidR="009E2881" w:rsidRPr="00384F0B" w:rsidRDefault="009E2881" w:rsidP="00281CEF">
      <w:pPr>
        <w:pStyle w:val="Adresse"/>
        <w:framePr w:w="5075" w:h="2552" w:hRule="exact" w:wrap="notBeside" w:x="1333"/>
        <w:rPr>
          <w:lang w:val="de-CH"/>
        </w:rPr>
      </w:pPr>
    </w:p>
    <w:p w14:paraId="2363ED1C" w14:textId="77777777" w:rsidR="00A24A19" w:rsidRPr="00384F0B" w:rsidRDefault="00A24A19" w:rsidP="00281CEF">
      <w:pPr>
        <w:pStyle w:val="Adresse"/>
        <w:framePr w:w="5075" w:h="2552" w:hRule="exact" w:wrap="notBeside" w:x="1333"/>
        <w:rPr>
          <w:lang w:val="de-CH"/>
        </w:rPr>
      </w:pPr>
    </w:p>
    <w:p w14:paraId="4B8C1893" w14:textId="77777777" w:rsidR="00A24A19" w:rsidRPr="00384F0B" w:rsidRDefault="00A24A19" w:rsidP="00281CEF">
      <w:pPr>
        <w:pStyle w:val="Adresse"/>
        <w:framePr w:w="5075" w:h="2552" w:hRule="exact" w:wrap="notBeside" w:x="1333"/>
        <w:rPr>
          <w:lang w:val="de-CH"/>
        </w:rPr>
      </w:pPr>
    </w:p>
    <w:p w14:paraId="58978B3B" w14:textId="77777777" w:rsidR="003B41B9" w:rsidRPr="00384F0B" w:rsidRDefault="003B41B9" w:rsidP="00281CEF">
      <w:pPr>
        <w:pStyle w:val="Adresse"/>
        <w:framePr w:w="5075" w:h="2552" w:hRule="exact" w:wrap="notBeside" w:x="1333"/>
        <w:rPr>
          <w:lang w:val="de-CH"/>
        </w:rPr>
      </w:pPr>
    </w:p>
    <w:p w14:paraId="30FA9D47" w14:textId="77777777" w:rsidR="00B94471" w:rsidRPr="00384F0B" w:rsidRDefault="00B94471" w:rsidP="007C3302">
      <w:pPr>
        <w:rPr>
          <w:bCs/>
          <w:lang w:val="de-CH"/>
        </w:rPr>
      </w:pPr>
    </w:p>
    <w:p w14:paraId="37F95219" w14:textId="40FC7B41" w:rsidR="0073398A" w:rsidRPr="0073398A" w:rsidRDefault="0073398A" w:rsidP="008E41C0">
      <w:pPr>
        <w:spacing w:line="240" w:lineRule="auto"/>
        <w:jc w:val="both"/>
        <w:rPr>
          <w:rFonts w:ascii="Times New Roman" w:hAnsi="Times New Roman"/>
          <w:sz w:val="24"/>
          <w:lang w:val="de-CH"/>
        </w:rPr>
      </w:pPr>
      <w:r w:rsidRPr="0073398A">
        <w:rPr>
          <w:rFonts w:ascii="Times New Roman" w:hAnsi="Times New Roman"/>
          <w:color w:val="000000"/>
          <w:szCs w:val="22"/>
          <w:shd w:val="clear" w:color="auto" w:fill="FFFFFF"/>
          <w:lang w:val="de-CH"/>
        </w:rPr>
        <w:t xml:space="preserve">Sehr geehrter Herr Botschafter </w:t>
      </w:r>
      <w:r w:rsidR="005558F7">
        <w:rPr>
          <w:rFonts w:ascii="Times New Roman" w:hAnsi="Times New Roman"/>
          <w:color w:val="000000"/>
          <w:szCs w:val="22"/>
          <w:shd w:val="clear" w:color="auto" w:fill="FFFFFF"/>
          <w:lang w:val="de-CH"/>
        </w:rPr>
        <w:t>Sidorenko</w:t>
      </w:r>
    </w:p>
    <w:p w14:paraId="72CF664A" w14:textId="77777777" w:rsidR="0073398A" w:rsidRPr="0073398A" w:rsidRDefault="0073398A" w:rsidP="008E41C0">
      <w:pPr>
        <w:spacing w:line="240" w:lineRule="auto"/>
        <w:jc w:val="both"/>
        <w:rPr>
          <w:rFonts w:ascii="Times New Roman" w:hAnsi="Times New Roman"/>
          <w:sz w:val="24"/>
          <w:lang w:val="de-CH"/>
        </w:rPr>
      </w:pPr>
      <w:r w:rsidRPr="0073398A">
        <w:rPr>
          <w:rFonts w:ascii="Times New Roman" w:hAnsi="Times New Roman"/>
          <w:color w:val="000000"/>
          <w:szCs w:val="22"/>
          <w:shd w:val="clear" w:color="auto" w:fill="FFFFFF"/>
          <w:lang w:val="de-CH"/>
        </w:rPr>
        <w:t> </w:t>
      </w:r>
    </w:p>
    <w:p w14:paraId="09BA09EE" w14:textId="15064FCB" w:rsidR="005038E5" w:rsidRDefault="005038E5" w:rsidP="008E41C0">
      <w:pPr>
        <w:spacing w:after="120" w:line="240" w:lineRule="auto"/>
        <w:jc w:val="both"/>
        <w:rPr>
          <w:rFonts w:ascii="Times New Roman" w:hAnsi="Times New Roman"/>
          <w:color w:val="000000"/>
          <w:szCs w:val="22"/>
          <w:shd w:val="clear" w:color="auto" w:fill="FFFFFF"/>
          <w:lang w:val="de-CH"/>
        </w:rPr>
      </w:pPr>
      <w:r>
        <w:rPr>
          <w:rFonts w:ascii="Times New Roman" w:hAnsi="Times New Roman"/>
          <w:color w:val="000000"/>
          <w:szCs w:val="22"/>
          <w:shd w:val="clear" w:color="auto" w:fill="FFFFFF"/>
          <w:lang w:val="de-CH"/>
        </w:rPr>
        <w:t xml:space="preserve">Ich schreibe Ihnen aufgrund der zahlreichen Menschenrechtsverletzungen, </w:t>
      </w:r>
      <w:r w:rsidR="00025622">
        <w:rPr>
          <w:rFonts w:ascii="Times New Roman" w:hAnsi="Times New Roman"/>
          <w:color w:val="000000"/>
          <w:szCs w:val="22"/>
          <w:shd w:val="clear" w:color="auto" w:fill="FFFFFF"/>
          <w:lang w:val="de-CH"/>
        </w:rPr>
        <w:t>die in Ihrem Lande täglich dokumentiert werden</w:t>
      </w:r>
      <w:r>
        <w:rPr>
          <w:rFonts w:ascii="Times New Roman" w:hAnsi="Times New Roman"/>
          <w:color w:val="000000"/>
          <w:szCs w:val="22"/>
          <w:shd w:val="clear" w:color="auto" w:fill="FFFFFF"/>
          <w:lang w:val="de-CH"/>
        </w:rPr>
        <w:t>.</w:t>
      </w:r>
    </w:p>
    <w:p w14:paraId="35B7ADE5" w14:textId="71A7C70E" w:rsidR="0073398A" w:rsidRDefault="0073398A" w:rsidP="008E41C0">
      <w:pPr>
        <w:spacing w:after="120" w:line="240" w:lineRule="auto"/>
        <w:jc w:val="both"/>
        <w:rPr>
          <w:rFonts w:ascii="Times New Roman" w:hAnsi="Times New Roman"/>
          <w:color w:val="000000"/>
          <w:szCs w:val="22"/>
          <w:shd w:val="clear" w:color="auto" w:fill="FFFFFF"/>
          <w:lang w:val="de-CH"/>
        </w:rPr>
      </w:pPr>
      <w:r w:rsidRPr="0073398A">
        <w:rPr>
          <w:rFonts w:ascii="Times New Roman" w:hAnsi="Times New Roman"/>
          <w:color w:val="000000"/>
          <w:szCs w:val="22"/>
          <w:shd w:val="clear" w:color="auto" w:fill="FFFFFF"/>
          <w:lang w:val="de-CH"/>
        </w:rPr>
        <w:t xml:space="preserve">Seit </w:t>
      </w:r>
      <w:r w:rsidR="005038E5">
        <w:rPr>
          <w:rFonts w:ascii="Times New Roman" w:hAnsi="Times New Roman"/>
          <w:color w:val="000000"/>
          <w:szCs w:val="22"/>
          <w:shd w:val="clear" w:color="auto" w:fill="FFFFFF"/>
          <w:lang w:val="de-CH"/>
        </w:rPr>
        <w:t xml:space="preserve">Beginn der friedlichen Proteste im letzten Jahr im Rahmen der Wahlen in Belarus werden Menschen willkürlich verhaftet, </w:t>
      </w:r>
      <w:r w:rsidRPr="0073398A">
        <w:rPr>
          <w:rFonts w:ascii="Times New Roman" w:hAnsi="Times New Roman"/>
          <w:color w:val="000000"/>
          <w:szCs w:val="22"/>
          <w:shd w:val="clear" w:color="auto" w:fill="FFFFFF"/>
          <w:lang w:val="de-CH"/>
        </w:rPr>
        <w:t xml:space="preserve">weil sie ihr Menschenrecht auf Versammlungs- und Meinungsfreiheit </w:t>
      </w:r>
      <w:r w:rsidR="0008461A">
        <w:rPr>
          <w:rFonts w:ascii="Times New Roman" w:hAnsi="Times New Roman"/>
          <w:color w:val="000000"/>
          <w:szCs w:val="22"/>
          <w:shd w:val="clear" w:color="auto" w:fill="FFFFFF"/>
          <w:lang w:val="de-CH"/>
        </w:rPr>
        <w:t>wahrnehmen</w:t>
      </w:r>
      <w:r>
        <w:rPr>
          <w:rFonts w:ascii="Times New Roman" w:hAnsi="Times New Roman"/>
          <w:color w:val="000000"/>
          <w:szCs w:val="22"/>
          <w:shd w:val="clear" w:color="auto" w:fill="FFFFFF"/>
          <w:lang w:val="de-CH"/>
        </w:rPr>
        <w:t>.</w:t>
      </w:r>
      <w:r w:rsidR="005038E5">
        <w:rPr>
          <w:rFonts w:ascii="Times New Roman" w:hAnsi="Times New Roman"/>
          <w:color w:val="000000"/>
          <w:szCs w:val="22"/>
          <w:shd w:val="clear" w:color="auto" w:fill="FFFFFF"/>
          <w:lang w:val="de-CH"/>
        </w:rPr>
        <w:t xml:space="preserve"> </w:t>
      </w:r>
    </w:p>
    <w:p w14:paraId="28AA7F62" w14:textId="2CFA5909" w:rsidR="005038E5" w:rsidRPr="005038E5" w:rsidRDefault="005038E5" w:rsidP="008E41C0">
      <w:pPr>
        <w:spacing w:after="120" w:line="240" w:lineRule="auto"/>
        <w:jc w:val="both"/>
        <w:rPr>
          <w:rFonts w:ascii="Times New Roman" w:hAnsi="Times New Roman"/>
          <w:color w:val="000000"/>
          <w:szCs w:val="22"/>
          <w:shd w:val="clear" w:color="auto" w:fill="FFFFFF"/>
          <w:lang w:val="de-CH"/>
        </w:rPr>
      </w:pPr>
      <w:r w:rsidRPr="005038E5">
        <w:rPr>
          <w:rFonts w:ascii="Times New Roman" w:hAnsi="Times New Roman"/>
          <w:color w:val="000000"/>
          <w:szCs w:val="22"/>
          <w:shd w:val="clear" w:color="auto" w:fill="FFFFFF"/>
          <w:lang w:val="de-CH"/>
        </w:rPr>
        <w:t xml:space="preserve">Mit </w:t>
      </w:r>
      <w:r w:rsidR="00F522B0" w:rsidRPr="00F522B0">
        <w:rPr>
          <w:rFonts w:ascii="Times New Roman" w:hAnsi="Times New Roman"/>
          <w:color w:val="000000"/>
          <w:szCs w:val="22"/>
          <w:shd w:val="clear" w:color="auto" w:fill="FFFFFF"/>
        </w:rPr>
        <w:t>großer</w:t>
      </w:r>
      <w:r w:rsidRPr="005038E5">
        <w:rPr>
          <w:rFonts w:ascii="Times New Roman" w:hAnsi="Times New Roman"/>
          <w:color w:val="000000"/>
          <w:szCs w:val="22"/>
          <w:shd w:val="clear" w:color="auto" w:fill="FFFFFF"/>
          <w:lang w:val="de-CH"/>
        </w:rPr>
        <w:t xml:space="preserve"> Bestürzung </w:t>
      </w:r>
      <w:r>
        <w:rPr>
          <w:rFonts w:ascii="Times New Roman" w:hAnsi="Times New Roman"/>
          <w:color w:val="000000"/>
          <w:szCs w:val="22"/>
          <w:shd w:val="clear" w:color="auto" w:fill="FFFFFF"/>
          <w:lang w:val="de-CH"/>
        </w:rPr>
        <w:t>habe</w:t>
      </w:r>
      <w:r w:rsidRPr="005038E5">
        <w:rPr>
          <w:rFonts w:ascii="Times New Roman" w:hAnsi="Times New Roman"/>
          <w:color w:val="000000"/>
          <w:szCs w:val="22"/>
          <w:shd w:val="clear" w:color="auto" w:fill="FFFFFF"/>
          <w:lang w:val="de-CH"/>
        </w:rPr>
        <w:t xml:space="preserve"> </w:t>
      </w:r>
      <w:r>
        <w:rPr>
          <w:rFonts w:ascii="Times New Roman" w:hAnsi="Times New Roman"/>
          <w:color w:val="000000"/>
          <w:szCs w:val="22"/>
          <w:shd w:val="clear" w:color="auto" w:fill="FFFFFF"/>
          <w:lang w:val="de-CH"/>
        </w:rPr>
        <w:t>ich</w:t>
      </w:r>
      <w:r w:rsidRPr="005038E5">
        <w:rPr>
          <w:rFonts w:ascii="Times New Roman" w:hAnsi="Times New Roman"/>
          <w:color w:val="000000"/>
          <w:szCs w:val="22"/>
          <w:shd w:val="clear" w:color="auto" w:fill="FFFFFF"/>
          <w:lang w:val="de-CH"/>
        </w:rPr>
        <w:t xml:space="preserve"> in den vergangenen Monaten von mehr als 33’000 Festnahmen belarussischer Bürgerinnen und Bürger und von Berichten hunderter Opfer von Misshandlung und Folter durch belarussische Sicherheitskräfte erfahren. </w:t>
      </w:r>
      <w:r>
        <w:rPr>
          <w:rFonts w:ascii="Times New Roman" w:hAnsi="Times New Roman"/>
          <w:color w:val="000000"/>
          <w:szCs w:val="22"/>
          <w:shd w:val="clear" w:color="auto" w:fill="FFFFFF"/>
          <w:lang w:val="de-CH"/>
        </w:rPr>
        <w:t>Ich fordere</w:t>
      </w:r>
      <w:r w:rsidRPr="005038E5">
        <w:rPr>
          <w:rFonts w:ascii="Times New Roman" w:hAnsi="Times New Roman"/>
          <w:color w:val="000000"/>
          <w:szCs w:val="22"/>
          <w:shd w:val="clear" w:color="auto" w:fill="FFFFFF"/>
          <w:lang w:val="de-CH"/>
        </w:rPr>
        <w:t xml:space="preserve"> Sie und alle staatlichen Stellen der Republik Belarus dazu auf, die Einschüchterung, Verfolgung und Inhaftierung von friedlichen Demonstranten, Oppositionellen, Menschenrechtsaktivistinnen, Studierenden und Medienvertretern umgehend zu beenden.</w:t>
      </w:r>
    </w:p>
    <w:p w14:paraId="4D2CE598" w14:textId="33057C68" w:rsidR="005038E5" w:rsidRDefault="005038E5" w:rsidP="008E41C0">
      <w:pPr>
        <w:spacing w:after="120" w:line="240" w:lineRule="auto"/>
        <w:jc w:val="both"/>
        <w:rPr>
          <w:rFonts w:ascii="Times New Roman" w:hAnsi="Times New Roman"/>
          <w:color w:val="000000"/>
          <w:szCs w:val="22"/>
          <w:shd w:val="clear" w:color="auto" w:fill="FFFFFF"/>
          <w:lang w:val="de-CH"/>
        </w:rPr>
      </w:pPr>
      <w:r w:rsidRPr="005038E5">
        <w:rPr>
          <w:rFonts w:ascii="Times New Roman" w:hAnsi="Times New Roman"/>
          <w:color w:val="000000"/>
          <w:szCs w:val="22"/>
          <w:shd w:val="clear" w:color="auto" w:fill="FFFFFF"/>
          <w:lang w:val="de-CH"/>
        </w:rPr>
        <w:t>Die Inhaftierung politischer Gefangener und die Verfolgung politisch Andersdenkender sind schwere Verletzungen der Menschenrechte, zu deren Einhaltung sich Belarus als Vertragsstaat des Internationalen Pakts über Bürgerliche und Politische Rechte verpflichtet hat. Wir möchten Sie an diese internationalen Verpflichtungen Ihres Landes erinnern und fordern Sie dazu auf sicherzustellen, dass die fundamentalen Menschenrechte auf Meinungs- und Versammlungsfreiheit allen Menschen in Belarus ohne Einschränkungen gewährt werden.</w:t>
      </w:r>
    </w:p>
    <w:p w14:paraId="445181A9" w14:textId="52E1A565" w:rsidR="0073398A" w:rsidRDefault="0073398A" w:rsidP="008E41C0">
      <w:pPr>
        <w:spacing w:after="120" w:line="240" w:lineRule="auto"/>
        <w:jc w:val="both"/>
        <w:rPr>
          <w:rFonts w:ascii="Times New Roman" w:hAnsi="Times New Roman"/>
          <w:color w:val="000000"/>
          <w:szCs w:val="22"/>
          <w:shd w:val="clear" w:color="auto" w:fill="FFFFFF"/>
          <w:lang w:val="de-CH"/>
        </w:rPr>
      </w:pPr>
      <w:r w:rsidRPr="0073398A">
        <w:rPr>
          <w:rFonts w:ascii="Times New Roman" w:hAnsi="Times New Roman"/>
          <w:color w:val="000000"/>
          <w:szCs w:val="22"/>
          <w:shd w:val="clear" w:color="auto" w:fill="FFFFFF"/>
          <w:lang w:val="de-CH"/>
        </w:rPr>
        <w:t>Ich möchte Sie an diese internationalen Verpflichtungen Ihres Landes erinnern und sie dazu auffordern, sicherzustellen, dass die Rechte auf Meinungs- und Versammlungsfreiheit allen Menschen in Belarus garantiert werden</w:t>
      </w:r>
      <w:r w:rsidR="005038E5">
        <w:rPr>
          <w:rFonts w:ascii="Times New Roman" w:hAnsi="Times New Roman"/>
          <w:color w:val="000000"/>
          <w:szCs w:val="22"/>
          <w:shd w:val="clear" w:color="auto" w:fill="FFFFFF"/>
          <w:lang w:val="de-CH"/>
        </w:rPr>
        <w:t xml:space="preserve">. </w:t>
      </w:r>
    </w:p>
    <w:p w14:paraId="70149857" w14:textId="77777777" w:rsidR="0073398A" w:rsidRDefault="0073398A" w:rsidP="008E41C0">
      <w:pPr>
        <w:spacing w:after="120" w:line="240" w:lineRule="auto"/>
        <w:jc w:val="both"/>
        <w:rPr>
          <w:rFonts w:ascii="Times New Roman" w:hAnsi="Times New Roman"/>
          <w:color w:val="000000"/>
          <w:szCs w:val="22"/>
          <w:shd w:val="clear" w:color="auto" w:fill="FFFFFF"/>
          <w:lang w:val="de-CH"/>
        </w:rPr>
      </w:pPr>
    </w:p>
    <w:p w14:paraId="714E1F96" w14:textId="7FC34AB0" w:rsidR="005038E5" w:rsidRDefault="0073398A" w:rsidP="008E41C0">
      <w:pPr>
        <w:spacing w:after="120" w:line="240" w:lineRule="auto"/>
        <w:jc w:val="both"/>
        <w:rPr>
          <w:rFonts w:ascii="Times New Roman" w:hAnsi="Times New Roman"/>
          <w:color w:val="000000"/>
          <w:szCs w:val="22"/>
          <w:shd w:val="clear" w:color="auto" w:fill="FFFFFF"/>
          <w:lang w:val="de-CH"/>
        </w:rPr>
      </w:pPr>
      <w:r w:rsidRPr="0073398A">
        <w:rPr>
          <w:rFonts w:ascii="Times New Roman" w:hAnsi="Times New Roman"/>
          <w:color w:val="000000"/>
          <w:szCs w:val="22"/>
          <w:shd w:val="clear" w:color="auto" w:fill="FFFFFF"/>
          <w:lang w:val="de-CH"/>
        </w:rPr>
        <w:t>Hochachtungsvoll</w:t>
      </w:r>
    </w:p>
    <w:p w14:paraId="62F8D9AA" w14:textId="42B61222" w:rsidR="007431BA" w:rsidRPr="00A47F7C" w:rsidRDefault="007431BA" w:rsidP="008E41C0">
      <w:pPr>
        <w:spacing w:line="240" w:lineRule="auto"/>
        <w:rPr>
          <w:rFonts w:ascii="Times New Roman" w:hAnsi="Times New Roman"/>
          <w:color w:val="000000"/>
          <w:szCs w:val="22"/>
          <w:shd w:val="clear" w:color="auto" w:fill="FFFFFF"/>
          <w:lang w:val="de-CH"/>
        </w:rPr>
      </w:pPr>
    </w:p>
    <w:sectPr w:rsidR="007431BA" w:rsidRPr="00A47F7C" w:rsidSect="00A56271">
      <w:headerReference w:type="default" r:id="rId8"/>
      <w:headerReference w:type="first" r:id="rId9"/>
      <w:footerReference w:type="first" r:id="rId10"/>
      <w:pgSz w:w="11906" w:h="16838" w:code="9"/>
      <w:pgMar w:top="1417" w:right="1417" w:bottom="1134" w:left="1417" w:header="8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B67F5" w14:textId="77777777" w:rsidR="006273D0" w:rsidRDefault="006273D0">
      <w:r>
        <w:separator/>
      </w:r>
    </w:p>
  </w:endnote>
  <w:endnote w:type="continuationSeparator" w:id="0">
    <w:p w14:paraId="36830A14" w14:textId="77777777" w:rsidR="006273D0" w:rsidRDefault="0062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altName w:val="Cambria"/>
    <w:panose1 w:val="020B06040202020202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4C887" w14:textId="77777777" w:rsidR="00FD5547" w:rsidRPr="00A56271" w:rsidRDefault="00FD5547" w:rsidP="009204A0">
    <w:pPr>
      <w:pStyle w:val="Fuzeile"/>
      <w:jc w:val="center"/>
      <w:rPr>
        <w:color w:val="A6A6A6" w:themeColor="background1" w:themeShade="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543D2" w14:textId="77777777" w:rsidR="006273D0" w:rsidRDefault="006273D0">
      <w:r>
        <w:separator/>
      </w:r>
    </w:p>
  </w:footnote>
  <w:footnote w:type="continuationSeparator" w:id="0">
    <w:p w14:paraId="12E21A2E" w14:textId="77777777" w:rsidR="006273D0" w:rsidRDefault="00627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8A7FA" w14:textId="77777777" w:rsidR="000600D4" w:rsidRDefault="00AF432A">
    <w:pPr>
      <w:pStyle w:val="Kopfzeile"/>
    </w:pPr>
    <w:r>
      <w:rPr>
        <w:noProof/>
      </w:rPr>
      <mc:AlternateContent>
        <mc:Choice Requires="wps">
          <w:drawing>
            <wp:anchor distT="0" distB="0" distL="114300" distR="114300" simplePos="0" relativeHeight="251658752" behindDoc="0" locked="0" layoutInCell="1" allowOverlap="1" wp14:anchorId="2A78A2FA" wp14:editId="711111C8">
              <wp:simplePos x="0" y="0"/>
              <wp:positionH relativeFrom="margin">
                <wp:align>center</wp:align>
              </wp:positionH>
              <wp:positionV relativeFrom="page">
                <wp:posOffset>540385</wp:posOffset>
              </wp:positionV>
              <wp:extent cx="437515" cy="374650"/>
              <wp:effectExtent l="0" t="0" r="635" b="6350"/>
              <wp:wrapNone/>
              <wp:docPr id="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0C869" id="Freeform 16" o:spid="_x0000_s1026" style="position:absolute;margin-left:0;margin-top:42.55pt;width:34.45pt;height:29.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margin" anchory="page"/>
            </v:shape>
          </w:pict>
        </mc:Fallback>
      </mc:AlternateContent>
    </w:r>
    <w:r w:rsidR="000600D4">
      <w:t xml:space="preserve">Seite </w:t>
    </w:r>
    <w:r w:rsidR="00483936">
      <w:rPr>
        <w:rStyle w:val="Seitenzahl"/>
      </w:rPr>
      <w:fldChar w:fldCharType="begin"/>
    </w:r>
    <w:r w:rsidR="000600D4">
      <w:rPr>
        <w:rStyle w:val="Seitenzahl"/>
      </w:rPr>
      <w:instrText xml:space="preserve"> PAGE </w:instrText>
    </w:r>
    <w:r w:rsidR="00483936">
      <w:rPr>
        <w:rStyle w:val="Seitenzahl"/>
      </w:rPr>
      <w:fldChar w:fldCharType="separate"/>
    </w:r>
    <w:r w:rsidR="00B627FE">
      <w:rPr>
        <w:rStyle w:val="Seitenzahl"/>
        <w:noProof/>
      </w:rPr>
      <w:t>2</w:t>
    </w:r>
    <w:r w:rsidR="00483936">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4A7F" w14:textId="28896215" w:rsidR="000600D4" w:rsidRPr="00FA1B4B" w:rsidRDefault="00AF432A">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6704" behindDoc="1" locked="0" layoutInCell="1" allowOverlap="1" wp14:anchorId="432FD553" wp14:editId="398483AA">
              <wp:simplePos x="0" y="0"/>
              <wp:positionH relativeFrom="page">
                <wp:posOffset>0</wp:posOffset>
              </wp:positionH>
              <wp:positionV relativeFrom="page">
                <wp:posOffset>3780790</wp:posOffset>
              </wp:positionV>
              <wp:extent cx="360045" cy="0"/>
              <wp:effectExtent l="9525" t="8890" r="11430" b="101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D6DBA"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&#1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764CCCB0"/>
    <w:lvl w:ilvl="0" w:tplc="9B545760">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781331A"/>
    <w:multiLevelType w:val="hybridMultilevel"/>
    <w:tmpl w:val="2E107AC2"/>
    <w:lvl w:ilvl="0" w:tplc="1C30E74E">
      <w:numFmt w:val="bullet"/>
      <w:lvlText w:val="-"/>
      <w:lvlJc w:val="left"/>
      <w:pPr>
        <w:ind w:left="420" w:hanging="360"/>
      </w:pPr>
      <w:rPr>
        <w:rFonts w:ascii="Melior Com" w:eastAsia="Times New Roman" w:hAnsi="Melior Com"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73DA7"/>
    <w:multiLevelType w:val="hybridMultilevel"/>
    <w:tmpl w:val="64188240"/>
    <w:lvl w:ilvl="0" w:tplc="80C2FBEE">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9"/>
  </w:num>
  <w:num w:numId="4">
    <w:abstractNumId w:val="4"/>
  </w:num>
  <w:num w:numId="5">
    <w:abstractNumId w:val="11"/>
  </w:num>
  <w:num w:numId="6">
    <w:abstractNumId w:val="10"/>
  </w:num>
  <w:num w:numId="7">
    <w:abstractNumId w:val="1"/>
  </w:num>
  <w:num w:numId="8">
    <w:abstractNumId w:val="2"/>
  </w:num>
  <w:num w:numId="9">
    <w:abstractNumId w:val="5"/>
  </w:num>
  <w:num w:numId="10">
    <w:abstractNumId w:val="12"/>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47"/>
    <w:rsid w:val="00003CE4"/>
    <w:rsid w:val="000132FC"/>
    <w:rsid w:val="00014941"/>
    <w:rsid w:val="00015536"/>
    <w:rsid w:val="000213A0"/>
    <w:rsid w:val="00022357"/>
    <w:rsid w:val="00025622"/>
    <w:rsid w:val="000323FC"/>
    <w:rsid w:val="000348A2"/>
    <w:rsid w:val="00035C48"/>
    <w:rsid w:val="00043850"/>
    <w:rsid w:val="000600D4"/>
    <w:rsid w:val="0008302F"/>
    <w:rsid w:val="0008461A"/>
    <w:rsid w:val="000865F5"/>
    <w:rsid w:val="00087459"/>
    <w:rsid w:val="0009435B"/>
    <w:rsid w:val="000C382F"/>
    <w:rsid w:val="000C3B56"/>
    <w:rsid w:val="000C4758"/>
    <w:rsid w:val="000C5257"/>
    <w:rsid w:val="000C544B"/>
    <w:rsid w:val="000D2DC3"/>
    <w:rsid w:val="000D54AA"/>
    <w:rsid w:val="000F040D"/>
    <w:rsid w:val="0013033D"/>
    <w:rsid w:val="00130983"/>
    <w:rsid w:val="001408CF"/>
    <w:rsid w:val="0014443E"/>
    <w:rsid w:val="001500B0"/>
    <w:rsid w:val="00151C2C"/>
    <w:rsid w:val="0016154F"/>
    <w:rsid w:val="00166CC7"/>
    <w:rsid w:val="00170DD7"/>
    <w:rsid w:val="0017244A"/>
    <w:rsid w:val="00180AA1"/>
    <w:rsid w:val="00180B50"/>
    <w:rsid w:val="00180D14"/>
    <w:rsid w:val="00186B36"/>
    <w:rsid w:val="001945A7"/>
    <w:rsid w:val="001A2B46"/>
    <w:rsid w:val="001B2A2A"/>
    <w:rsid w:val="001C1250"/>
    <w:rsid w:val="001C30C2"/>
    <w:rsid w:val="001D0518"/>
    <w:rsid w:val="001E1658"/>
    <w:rsid w:val="001E3F34"/>
    <w:rsid w:val="001F2853"/>
    <w:rsid w:val="001F5CF2"/>
    <w:rsid w:val="002138AD"/>
    <w:rsid w:val="00221653"/>
    <w:rsid w:val="002248DD"/>
    <w:rsid w:val="002346CA"/>
    <w:rsid w:val="00235462"/>
    <w:rsid w:val="00243F34"/>
    <w:rsid w:val="00245274"/>
    <w:rsid w:val="00254324"/>
    <w:rsid w:val="0026731E"/>
    <w:rsid w:val="00275B12"/>
    <w:rsid w:val="00281004"/>
    <w:rsid w:val="00281CEF"/>
    <w:rsid w:val="0028578C"/>
    <w:rsid w:val="0029154C"/>
    <w:rsid w:val="00291F98"/>
    <w:rsid w:val="002A00C9"/>
    <w:rsid w:val="002A1327"/>
    <w:rsid w:val="002A32D1"/>
    <w:rsid w:val="002A7CD2"/>
    <w:rsid w:val="002C000E"/>
    <w:rsid w:val="002D3290"/>
    <w:rsid w:val="002E529F"/>
    <w:rsid w:val="00302A6C"/>
    <w:rsid w:val="00303249"/>
    <w:rsid w:val="0030508B"/>
    <w:rsid w:val="0032039A"/>
    <w:rsid w:val="00324855"/>
    <w:rsid w:val="00326DDF"/>
    <w:rsid w:val="00331A03"/>
    <w:rsid w:val="00332774"/>
    <w:rsid w:val="00344629"/>
    <w:rsid w:val="003452A8"/>
    <w:rsid w:val="00353CA5"/>
    <w:rsid w:val="003736C9"/>
    <w:rsid w:val="00374879"/>
    <w:rsid w:val="00377F65"/>
    <w:rsid w:val="00382398"/>
    <w:rsid w:val="00384F0B"/>
    <w:rsid w:val="003933AE"/>
    <w:rsid w:val="003A363B"/>
    <w:rsid w:val="003B41B9"/>
    <w:rsid w:val="003B751D"/>
    <w:rsid w:val="003C1AA1"/>
    <w:rsid w:val="003C7124"/>
    <w:rsid w:val="003D0C12"/>
    <w:rsid w:val="003D0CF6"/>
    <w:rsid w:val="003D1D2F"/>
    <w:rsid w:val="003D4B38"/>
    <w:rsid w:val="00405C27"/>
    <w:rsid w:val="004072F9"/>
    <w:rsid w:val="00415890"/>
    <w:rsid w:val="00415C55"/>
    <w:rsid w:val="00422CD8"/>
    <w:rsid w:val="00422D34"/>
    <w:rsid w:val="00426D1C"/>
    <w:rsid w:val="00454967"/>
    <w:rsid w:val="00455887"/>
    <w:rsid w:val="0047668E"/>
    <w:rsid w:val="0047720B"/>
    <w:rsid w:val="00480E52"/>
    <w:rsid w:val="00483936"/>
    <w:rsid w:val="00490BF6"/>
    <w:rsid w:val="0049256B"/>
    <w:rsid w:val="00493937"/>
    <w:rsid w:val="00497555"/>
    <w:rsid w:val="004A3C3C"/>
    <w:rsid w:val="004B0DC6"/>
    <w:rsid w:val="004B1E1E"/>
    <w:rsid w:val="004B5E19"/>
    <w:rsid w:val="004D00FD"/>
    <w:rsid w:val="004F3F73"/>
    <w:rsid w:val="0050367F"/>
    <w:rsid w:val="005038E5"/>
    <w:rsid w:val="00503965"/>
    <w:rsid w:val="005054D5"/>
    <w:rsid w:val="00510884"/>
    <w:rsid w:val="005138B4"/>
    <w:rsid w:val="00523746"/>
    <w:rsid w:val="0053576B"/>
    <w:rsid w:val="00535929"/>
    <w:rsid w:val="005379F6"/>
    <w:rsid w:val="00545E76"/>
    <w:rsid w:val="005520F5"/>
    <w:rsid w:val="005558F7"/>
    <w:rsid w:val="00555ECE"/>
    <w:rsid w:val="0055748B"/>
    <w:rsid w:val="005633B1"/>
    <w:rsid w:val="00563717"/>
    <w:rsid w:val="00563B97"/>
    <w:rsid w:val="00570743"/>
    <w:rsid w:val="005722CB"/>
    <w:rsid w:val="00580BDF"/>
    <w:rsid w:val="0058682E"/>
    <w:rsid w:val="005930AC"/>
    <w:rsid w:val="005A2D10"/>
    <w:rsid w:val="005B2E4B"/>
    <w:rsid w:val="005C1D1A"/>
    <w:rsid w:val="005D1B62"/>
    <w:rsid w:val="005D3AD9"/>
    <w:rsid w:val="005D6E13"/>
    <w:rsid w:val="005D6E21"/>
    <w:rsid w:val="005E6D9C"/>
    <w:rsid w:val="005F624A"/>
    <w:rsid w:val="00621B3C"/>
    <w:rsid w:val="00621EA2"/>
    <w:rsid w:val="006273D0"/>
    <w:rsid w:val="00641A86"/>
    <w:rsid w:val="00651F32"/>
    <w:rsid w:val="0065548A"/>
    <w:rsid w:val="00675B74"/>
    <w:rsid w:val="00677960"/>
    <w:rsid w:val="006824D7"/>
    <w:rsid w:val="00682B09"/>
    <w:rsid w:val="0068604A"/>
    <w:rsid w:val="00686267"/>
    <w:rsid w:val="00687FBA"/>
    <w:rsid w:val="00694AB2"/>
    <w:rsid w:val="0069503B"/>
    <w:rsid w:val="006A3011"/>
    <w:rsid w:val="006A42B7"/>
    <w:rsid w:val="006A6A9F"/>
    <w:rsid w:val="006A6DDA"/>
    <w:rsid w:val="006B337C"/>
    <w:rsid w:val="006B639C"/>
    <w:rsid w:val="006C30C1"/>
    <w:rsid w:val="006C59DA"/>
    <w:rsid w:val="006D0E13"/>
    <w:rsid w:val="006E49B7"/>
    <w:rsid w:val="006F0E04"/>
    <w:rsid w:val="006F1417"/>
    <w:rsid w:val="006F2108"/>
    <w:rsid w:val="006F7F6C"/>
    <w:rsid w:val="00713618"/>
    <w:rsid w:val="007147D4"/>
    <w:rsid w:val="007175FF"/>
    <w:rsid w:val="00723D1F"/>
    <w:rsid w:val="00725D5D"/>
    <w:rsid w:val="00727754"/>
    <w:rsid w:val="00731271"/>
    <w:rsid w:val="007325B5"/>
    <w:rsid w:val="0073398A"/>
    <w:rsid w:val="0073575C"/>
    <w:rsid w:val="00742768"/>
    <w:rsid w:val="007431BA"/>
    <w:rsid w:val="00745A7E"/>
    <w:rsid w:val="00750CCA"/>
    <w:rsid w:val="00751A08"/>
    <w:rsid w:val="00760F04"/>
    <w:rsid w:val="0076213A"/>
    <w:rsid w:val="007936D4"/>
    <w:rsid w:val="00793AB6"/>
    <w:rsid w:val="007A62EE"/>
    <w:rsid w:val="007A6CBA"/>
    <w:rsid w:val="007B0B25"/>
    <w:rsid w:val="007B3591"/>
    <w:rsid w:val="007B4507"/>
    <w:rsid w:val="007B5963"/>
    <w:rsid w:val="007C3302"/>
    <w:rsid w:val="007C7952"/>
    <w:rsid w:val="007D3020"/>
    <w:rsid w:val="007D4FD9"/>
    <w:rsid w:val="007D7790"/>
    <w:rsid w:val="007E65C1"/>
    <w:rsid w:val="007F016C"/>
    <w:rsid w:val="007F79BF"/>
    <w:rsid w:val="008055FB"/>
    <w:rsid w:val="008122E1"/>
    <w:rsid w:val="0081300D"/>
    <w:rsid w:val="0081550D"/>
    <w:rsid w:val="00816842"/>
    <w:rsid w:val="00817904"/>
    <w:rsid w:val="00820FA6"/>
    <w:rsid w:val="00841648"/>
    <w:rsid w:val="00855FE3"/>
    <w:rsid w:val="00860EEE"/>
    <w:rsid w:val="0086139B"/>
    <w:rsid w:val="008724BA"/>
    <w:rsid w:val="00875CD4"/>
    <w:rsid w:val="00893277"/>
    <w:rsid w:val="00896BDF"/>
    <w:rsid w:val="008B2EF4"/>
    <w:rsid w:val="008C329F"/>
    <w:rsid w:val="008C6103"/>
    <w:rsid w:val="008E41C0"/>
    <w:rsid w:val="008E44DD"/>
    <w:rsid w:val="008E4C91"/>
    <w:rsid w:val="008E69DD"/>
    <w:rsid w:val="0090283E"/>
    <w:rsid w:val="0090347A"/>
    <w:rsid w:val="00911C10"/>
    <w:rsid w:val="009204A0"/>
    <w:rsid w:val="009214EE"/>
    <w:rsid w:val="00925763"/>
    <w:rsid w:val="009435CE"/>
    <w:rsid w:val="00943962"/>
    <w:rsid w:val="00943E26"/>
    <w:rsid w:val="0094768B"/>
    <w:rsid w:val="00951FF4"/>
    <w:rsid w:val="009536C2"/>
    <w:rsid w:val="00971732"/>
    <w:rsid w:val="0098498E"/>
    <w:rsid w:val="00986DC7"/>
    <w:rsid w:val="009A285B"/>
    <w:rsid w:val="009B5E5F"/>
    <w:rsid w:val="009B635A"/>
    <w:rsid w:val="009C6A2A"/>
    <w:rsid w:val="009D5D62"/>
    <w:rsid w:val="009D689A"/>
    <w:rsid w:val="009E2881"/>
    <w:rsid w:val="00A035AB"/>
    <w:rsid w:val="00A050B1"/>
    <w:rsid w:val="00A104DD"/>
    <w:rsid w:val="00A179D7"/>
    <w:rsid w:val="00A20239"/>
    <w:rsid w:val="00A24A19"/>
    <w:rsid w:val="00A27FBB"/>
    <w:rsid w:val="00A372C3"/>
    <w:rsid w:val="00A47695"/>
    <w:rsid w:val="00A47F7C"/>
    <w:rsid w:val="00A56271"/>
    <w:rsid w:val="00A66812"/>
    <w:rsid w:val="00A67E64"/>
    <w:rsid w:val="00A7179E"/>
    <w:rsid w:val="00A72B0B"/>
    <w:rsid w:val="00AA22CB"/>
    <w:rsid w:val="00AA2DFF"/>
    <w:rsid w:val="00AA442B"/>
    <w:rsid w:val="00AB26CD"/>
    <w:rsid w:val="00AC14BB"/>
    <w:rsid w:val="00AC7749"/>
    <w:rsid w:val="00AD79E1"/>
    <w:rsid w:val="00AE7359"/>
    <w:rsid w:val="00AF147D"/>
    <w:rsid w:val="00AF432A"/>
    <w:rsid w:val="00B078B3"/>
    <w:rsid w:val="00B14E5A"/>
    <w:rsid w:val="00B16F5E"/>
    <w:rsid w:val="00B17BD2"/>
    <w:rsid w:val="00B2277B"/>
    <w:rsid w:val="00B37189"/>
    <w:rsid w:val="00B40875"/>
    <w:rsid w:val="00B45B5A"/>
    <w:rsid w:val="00B627FE"/>
    <w:rsid w:val="00B658CB"/>
    <w:rsid w:val="00B879F8"/>
    <w:rsid w:val="00B87E18"/>
    <w:rsid w:val="00B94471"/>
    <w:rsid w:val="00BA1831"/>
    <w:rsid w:val="00BA210B"/>
    <w:rsid w:val="00BA7D57"/>
    <w:rsid w:val="00BB2BFE"/>
    <w:rsid w:val="00BC26B6"/>
    <w:rsid w:val="00BD7613"/>
    <w:rsid w:val="00BF2E23"/>
    <w:rsid w:val="00BF62BA"/>
    <w:rsid w:val="00C06A01"/>
    <w:rsid w:val="00C07BA5"/>
    <w:rsid w:val="00C12E38"/>
    <w:rsid w:val="00C15CEE"/>
    <w:rsid w:val="00C20100"/>
    <w:rsid w:val="00C20F99"/>
    <w:rsid w:val="00C21268"/>
    <w:rsid w:val="00C253C2"/>
    <w:rsid w:val="00C2617C"/>
    <w:rsid w:val="00C27796"/>
    <w:rsid w:val="00C30147"/>
    <w:rsid w:val="00C30FDC"/>
    <w:rsid w:val="00C4089C"/>
    <w:rsid w:val="00C556A7"/>
    <w:rsid w:val="00C605CB"/>
    <w:rsid w:val="00C60E32"/>
    <w:rsid w:val="00C70BEE"/>
    <w:rsid w:val="00C75B91"/>
    <w:rsid w:val="00C775FC"/>
    <w:rsid w:val="00C957CE"/>
    <w:rsid w:val="00CA1AF3"/>
    <w:rsid w:val="00CB1C7C"/>
    <w:rsid w:val="00CB4AEA"/>
    <w:rsid w:val="00CC1B14"/>
    <w:rsid w:val="00CC3390"/>
    <w:rsid w:val="00CE318B"/>
    <w:rsid w:val="00CE6459"/>
    <w:rsid w:val="00CF5A3F"/>
    <w:rsid w:val="00D05497"/>
    <w:rsid w:val="00D1185B"/>
    <w:rsid w:val="00D31C55"/>
    <w:rsid w:val="00D32A91"/>
    <w:rsid w:val="00D3752C"/>
    <w:rsid w:val="00D45B8F"/>
    <w:rsid w:val="00D54B8F"/>
    <w:rsid w:val="00D57006"/>
    <w:rsid w:val="00D61808"/>
    <w:rsid w:val="00D75BD7"/>
    <w:rsid w:val="00D76CA7"/>
    <w:rsid w:val="00D80F71"/>
    <w:rsid w:val="00D82828"/>
    <w:rsid w:val="00D848E9"/>
    <w:rsid w:val="00D91FE1"/>
    <w:rsid w:val="00D94ABD"/>
    <w:rsid w:val="00D97353"/>
    <w:rsid w:val="00DB4AB9"/>
    <w:rsid w:val="00DB7ACE"/>
    <w:rsid w:val="00DC1011"/>
    <w:rsid w:val="00DD0CF9"/>
    <w:rsid w:val="00DD5911"/>
    <w:rsid w:val="00DE5AB6"/>
    <w:rsid w:val="00DF1503"/>
    <w:rsid w:val="00E006F5"/>
    <w:rsid w:val="00E01DEA"/>
    <w:rsid w:val="00E03DB2"/>
    <w:rsid w:val="00E05513"/>
    <w:rsid w:val="00E05BDA"/>
    <w:rsid w:val="00E05F88"/>
    <w:rsid w:val="00E22856"/>
    <w:rsid w:val="00E25370"/>
    <w:rsid w:val="00E40C1C"/>
    <w:rsid w:val="00E42B1B"/>
    <w:rsid w:val="00E623A6"/>
    <w:rsid w:val="00E63851"/>
    <w:rsid w:val="00E65880"/>
    <w:rsid w:val="00E678D9"/>
    <w:rsid w:val="00E704AC"/>
    <w:rsid w:val="00E957E2"/>
    <w:rsid w:val="00EA260A"/>
    <w:rsid w:val="00EA2B33"/>
    <w:rsid w:val="00EA74A4"/>
    <w:rsid w:val="00EB3BB6"/>
    <w:rsid w:val="00EB4029"/>
    <w:rsid w:val="00EB415B"/>
    <w:rsid w:val="00EB6BE3"/>
    <w:rsid w:val="00EB737B"/>
    <w:rsid w:val="00EC030B"/>
    <w:rsid w:val="00EC22F2"/>
    <w:rsid w:val="00EC6D0C"/>
    <w:rsid w:val="00ED50FE"/>
    <w:rsid w:val="00ED66B4"/>
    <w:rsid w:val="00EE0A4E"/>
    <w:rsid w:val="00EE4B24"/>
    <w:rsid w:val="00EE663E"/>
    <w:rsid w:val="00EE68A3"/>
    <w:rsid w:val="00F03B8F"/>
    <w:rsid w:val="00F05E8C"/>
    <w:rsid w:val="00F16DE8"/>
    <w:rsid w:val="00F20571"/>
    <w:rsid w:val="00F32CE4"/>
    <w:rsid w:val="00F3315F"/>
    <w:rsid w:val="00F357B6"/>
    <w:rsid w:val="00F37DE2"/>
    <w:rsid w:val="00F40BD3"/>
    <w:rsid w:val="00F522B0"/>
    <w:rsid w:val="00F53D4E"/>
    <w:rsid w:val="00F82D23"/>
    <w:rsid w:val="00F90985"/>
    <w:rsid w:val="00F931D0"/>
    <w:rsid w:val="00FA16B8"/>
    <w:rsid w:val="00FA1B4B"/>
    <w:rsid w:val="00FA52A9"/>
    <w:rsid w:val="00FA73C4"/>
    <w:rsid w:val="00FB19EB"/>
    <w:rsid w:val="00FB1C69"/>
    <w:rsid w:val="00FC039E"/>
    <w:rsid w:val="00FC0BF7"/>
    <w:rsid w:val="00FC2FDC"/>
    <w:rsid w:val="00FD36D1"/>
    <w:rsid w:val="00FD5547"/>
    <w:rsid w:val="00FE27E9"/>
    <w:rsid w:val="00FE7349"/>
    <w:rsid w:val="00FF2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AD3D2"/>
  <w15:docId w15:val="{0DE666B1-1E44-4DD0-BE77-F6FE07B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1C2C"/>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uiPriority w:val="22"/>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DD0CF9"/>
    <w:rPr>
      <w:color w:val="808080"/>
    </w:rPr>
  </w:style>
  <w:style w:type="paragraph" w:styleId="Sprechblasentext">
    <w:name w:val="Balloon Text"/>
    <w:basedOn w:val="Standard"/>
    <w:link w:val="SprechblasentextZchn"/>
    <w:uiPriority w:val="99"/>
    <w:semiHidden/>
    <w:unhideWhenUsed/>
    <w:rsid w:val="00DD0CF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CF9"/>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5CF2"/>
    <w:rPr>
      <w:color w:val="605E5C"/>
      <w:shd w:val="clear" w:color="auto" w:fill="E1DFDD"/>
    </w:rPr>
  </w:style>
  <w:style w:type="paragraph" w:styleId="StandardWeb">
    <w:name w:val="Normal (Web)"/>
    <w:basedOn w:val="Standard"/>
    <w:uiPriority w:val="99"/>
    <w:semiHidden/>
    <w:unhideWhenUsed/>
    <w:rsid w:val="0073398A"/>
    <w:pPr>
      <w:spacing w:before="100" w:beforeAutospacing="1" w:after="100" w:afterAutospacing="1" w:line="240" w:lineRule="auto"/>
    </w:pPr>
    <w:rPr>
      <w:rFonts w:ascii="Times New Roman" w:hAnsi="Times New Roman"/>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8999">
      <w:bodyDiv w:val="1"/>
      <w:marLeft w:val="0"/>
      <w:marRight w:val="0"/>
      <w:marTop w:val="0"/>
      <w:marBottom w:val="0"/>
      <w:divBdr>
        <w:top w:val="none" w:sz="0" w:space="0" w:color="auto"/>
        <w:left w:val="none" w:sz="0" w:space="0" w:color="auto"/>
        <w:bottom w:val="none" w:sz="0" w:space="0" w:color="auto"/>
        <w:right w:val="none" w:sz="0" w:space="0" w:color="auto"/>
      </w:divBdr>
    </w:div>
    <w:div w:id="179273432">
      <w:bodyDiv w:val="1"/>
      <w:marLeft w:val="0"/>
      <w:marRight w:val="0"/>
      <w:marTop w:val="0"/>
      <w:marBottom w:val="0"/>
      <w:divBdr>
        <w:top w:val="none" w:sz="0" w:space="0" w:color="auto"/>
        <w:left w:val="none" w:sz="0" w:space="0" w:color="auto"/>
        <w:bottom w:val="none" w:sz="0" w:space="0" w:color="auto"/>
        <w:right w:val="none" w:sz="0" w:space="0" w:color="auto"/>
      </w:divBdr>
    </w:div>
    <w:div w:id="316152286">
      <w:bodyDiv w:val="1"/>
      <w:marLeft w:val="0"/>
      <w:marRight w:val="0"/>
      <w:marTop w:val="0"/>
      <w:marBottom w:val="0"/>
      <w:divBdr>
        <w:top w:val="none" w:sz="0" w:space="0" w:color="auto"/>
        <w:left w:val="none" w:sz="0" w:space="0" w:color="auto"/>
        <w:bottom w:val="none" w:sz="0" w:space="0" w:color="auto"/>
        <w:right w:val="none" w:sz="0" w:space="0" w:color="auto"/>
      </w:divBdr>
      <w:divsChild>
        <w:div w:id="28141782">
          <w:marLeft w:val="0"/>
          <w:marRight w:val="0"/>
          <w:marTop w:val="0"/>
          <w:marBottom w:val="0"/>
          <w:divBdr>
            <w:top w:val="none" w:sz="0" w:space="0" w:color="auto"/>
            <w:left w:val="none" w:sz="0" w:space="0" w:color="auto"/>
            <w:bottom w:val="none" w:sz="0" w:space="0" w:color="auto"/>
            <w:right w:val="none" w:sz="0" w:space="0" w:color="auto"/>
          </w:divBdr>
          <w:divsChild>
            <w:div w:id="1530798486">
              <w:marLeft w:val="0"/>
              <w:marRight w:val="0"/>
              <w:marTop w:val="0"/>
              <w:marBottom w:val="0"/>
              <w:divBdr>
                <w:top w:val="none" w:sz="0" w:space="0" w:color="auto"/>
                <w:left w:val="none" w:sz="0" w:space="0" w:color="auto"/>
                <w:bottom w:val="none" w:sz="0" w:space="0" w:color="auto"/>
                <w:right w:val="none" w:sz="0" w:space="0" w:color="auto"/>
              </w:divBdr>
              <w:divsChild>
                <w:div w:id="456918165">
                  <w:marLeft w:val="0"/>
                  <w:marRight w:val="0"/>
                  <w:marTop w:val="0"/>
                  <w:marBottom w:val="0"/>
                  <w:divBdr>
                    <w:top w:val="none" w:sz="0" w:space="0" w:color="auto"/>
                    <w:left w:val="none" w:sz="0" w:space="0" w:color="auto"/>
                    <w:bottom w:val="none" w:sz="0" w:space="0" w:color="auto"/>
                    <w:right w:val="none" w:sz="0" w:space="0" w:color="auto"/>
                  </w:divBdr>
                  <w:divsChild>
                    <w:div w:id="1409569935">
                      <w:marLeft w:val="0"/>
                      <w:marRight w:val="0"/>
                      <w:marTop w:val="0"/>
                      <w:marBottom w:val="0"/>
                      <w:divBdr>
                        <w:top w:val="none" w:sz="0" w:space="0" w:color="auto"/>
                        <w:left w:val="none" w:sz="0" w:space="0" w:color="auto"/>
                        <w:bottom w:val="none" w:sz="0" w:space="0" w:color="auto"/>
                        <w:right w:val="none" w:sz="0" w:space="0" w:color="auto"/>
                      </w:divBdr>
                      <w:divsChild>
                        <w:div w:id="1263492315">
                          <w:marLeft w:val="0"/>
                          <w:marRight w:val="0"/>
                          <w:marTop w:val="0"/>
                          <w:marBottom w:val="0"/>
                          <w:divBdr>
                            <w:top w:val="none" w:sz="0" w:space="0" w:color="auto"/>
                            <w:left w:val="none" w:sz="0" w:space="0" w:color="auto"/>
                            <w:bottom w:val="none" w:sz="0" w:space="0" w:color="auto"/>
                            <w:right w:val="none" w:sz="0" w:space="0" w:color="auto"/>
                          </w:divBdr>
                          <w:divsChild>
                            <w:div w:id="2114129112">
                              <w:marLeft w:val="0"/>
                              <w:marRight w:val="0"/>
                              <w:marTop w:val="0"/>
                              <w:marBottom w:val="0"/>
                              <w:divBdr>
                                <w:top w:val="none" w:sz="0" w:space="0" w:color="auto"/>
                                <w:left w:val="none" w:sz="0" w:space="0" w:color="auto"/>
                                <w:bottom w:val="none" w:sz="0" w:space="0" w:color="auto"/>
                                <w:right w:val="none" w:sz="0" w:space="0" w:color="auto"/>
                              </w:divBdr>
                              <w:divsChild>
                                <w:div w:id="56511650">
                                  <w:marLeft w:val="0"/>
                                  <w:marRight w:val="0"/>
                                  <w:marTop w:val="0"/>
                                  <w:marBottom w:val="0"/>
                                  <w:divBdr>
                                    <w:top w:val="none" w:sz="0" w:space="0" w:color="auto"/>
                                    <w:left w:val="none" w:sz="0" w:space="0" w:color="auto"/>
                                    <w:bottom w:val="none" w:sz="0" w:space="0" w:color="auto"/>
                                    <w:right w:val="none" w:sz="0" w:space="0" w:color="auto"/>
                                  </w:divBdr>
                                  <w:divsChild>
                                    <w:div w:id="1478452858">
                                      <w:marLeft w:val="0"/>
                                      <w:marRight w:val="0"/>
                                      <w:marTop w:val="0"/>
                                      <w:marBottom w:val="0"/>
                                      <w:divBdr>
                                        <w:top w:val="none" w:sz="0" w:space="0" w:color="auto"/>
                                        <w:left w:val="none" w:sz="0" w:space="0" w:color="auto"/>
                                        <w:bottom w:val="none" w:sz="0" w:space="0" w:color="auto"/>
                                        <w:right w:val="none" w:sz="0" w:space="0" w:color="auto"/>
                                      </w:divBdr>
                                      <w:divsChild>
                                        <w:div w:id="2063021569">
                                          <w:marLeft w:val="0"/>
                                          <w:marRight w:val="0"/>
                                          <w:marTop w:val="0"/>
                                          <w:marBottom w:val="0"/>
                                          <w:divBdr>
                                            <w:top w:val="none" w:sz="0" w:space="0" w:color="auto"/>
                                            <w:left w:val="none" w:sz="0" w:space="0" w:color="auto"/>
                                            <w:bottom w:val="none" w:sz="0" w:space="0" w:color="auto"/>
                                            <w:right w:val="none" w:sz="0" w:space="0" w:color="auto"/>
                                          </w:divBdr>
                                          <w:divsChild>
                                            <w:div w:id="1433092397">
                                              <w:marLeft w:val="-225"/>
                                              <w:marRight w:val="-225"/>
                                              <w:marTop w:val="0"/>
                                              <w:marBottom w:val="0"/>
                                              <w:divBdr>
                                                <w:top w:val="none" w:sz="0" w:space="0" w:color="auto"/>
                                                <w:left w:val="none" w:sz="0" w:space="0" w:color="auto"/>
                                                <w:bottom w:val="none" w:sz="0" w:space="0" w:color="auto"/>
                                                <w:right w:val="none" w:sz="0" w:space="0" w:color="auto"/>
                                              </w:divBdr>
                                              <w:divsChild>
                                                <w:div w:id="932518412">
                                                  <w:marLeft w:val="0"/>
                                                  <w:marRight w:val="0"/>
                                                  <w:marTop w:val="0"/>
                                                  <w:marBottom w:val="0"/>
                                                  <w:divBdr>
                                                    <w:top w:val="none" w:sz="0" w:space="0" w:color="auto"/>
                                                    <w:left w:val="none" w:sz="0" w:space="0" w:color="auto"/>
                                                    <w:bottom w:val="none" w:sz="0" w:space="0" w:color="auto"/>
                                                    <w:right w:val="none" w:sz="0" w:space="0" w:color="auto"/>
                                                  </w:divBdr>
                                                  <w:divsChild>
                                                    <w:div w:id="84427372">
                                                      <w:marLeft w:val="0"/>
                                                      <w:marRight w:val="0"/>
                                                      <w:marTop w:val="0"/>
                                                      <w:marBottom w:val="0"/>
                                                      <w:divBdr>
                                                        <w:top w:val="none" w:sz="0" w:space="0" w:color="auto"/>
                                                        <w:left w:val="none" w:sz="0" w:space="0" w:color="auto"/>
                                                        <w:bottom w:val="none" w:sz="0" w:space="0" w:color="auto"/>
                                                        <w:right w:val="none" w:sz="0" w:space="0" w:color="auto"/>
                                                      </w:divBdr>
                                                      <w:divsChild>
                                                        <w:div w:id="203754350">
                                                          <w:marLeft w:val="0"/>
                                                          <w:marRight w:val="0"/>
                                                          <w:marTop w:val="0"/>
                                                          <w:marBottom w:val="0"/>
                                                          <w:divBdr>
                                                            <w:top w:val="none" w:sz="0" w:space="0" w:color="auto"/>
                                                            <w:left w:val="none" w:sz="0" w:space="0" w:color="auto"/>
                                                            <w:bottom w:val="none" w:sz="0" w:space="0" w:color="auto"/>
                                                            <w:right w:val="none" w:sz="0" w:space="0" w:color="auto"/>
                                                          </w:divBdr>
                                                          <w:divsChild>
                                                            <w:div w:id="573127911">
                                                              <w:marLeft w:val="0"/>
                                                              <w:marRight w:val="0"/>
                                                              <w:marTop w:val="0"/>
                                                              <w:marBottom w:val="0"/>
                                                              <w:divBdr>
                                                                <w:top w:val="none" w:sz="0" w:space="0" w:color="auto"/>
                                                                <w:left w:val="none" w:sz="0" w:space="0" w:color="auto"/>
                                                                <w:bottom w:val="none" w:sz="0" w:space="0" w:color="auto"/>
                                                                <w:right w:val="none" w:sz="0" w:space="0" w:color="auto"/>
                                                              </w:divBdr>
                                                              <w:divsChild>
                                                                <w:div w:id="15115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8313674">
      <w:bodyDiv w:val="1"/>
      <w:marLeft w:val="0"/>
      <w:marRight w:val="0"/>
      <w:marTop w:val="0"/>
      <w:marBottom w:val="0"/>
      <w:divBdr>
        <w:top w:val="none" w:sz="0" w:space="0" w:color="auto"/>
        <w:left w:val="none" w:sz="0" w:space="0" w:color="auto"/>
        <w:bottom w:val="none" w:sz="0" w:space="0" w:color="auto"/>
        <w:right w:val="none" w:sz="0" w:space="0" w:color="auto"/>
      </w:divBdr>
    </w:div>
    <w:div w:id="405031777">
      <w:bodyDiv w:val="1"/>
      <w:marLeft w:val="0"/>
      <w:marRight w:val="0"/>
      <w:marTop w:val="0"/>
      <w:marBottom w:val="0"/>
      <w:divBdr>
        <w:top w:val="none" w:sz="0" w:space="0" w:color="auto"/>
        <w:left w:val="none" w:sz="0" w:space="0" w:color="auto"/>
        <w:bottom w:val="none" w:sz="0" w:space="0" w:color="auto"/>
        <w:right w:val="none" w:sz="0" w:space="0" w:color="auto"/>
      </w:divBdr>
    </w:div>
    <w:div w:id="655767666">
      <w:bodyDiv w:val="1"/>
      <w:marLeft w:val="0"/>
      <w:marRight w:val="0"/>
      <w:marTop w:val="0"/>
      <w:marBottom w:val="0"/>
      <w:divBdr>
        <w:top w:val="none" w:sz="0" w:space="0" w:color="auto"/>
        <w:left w:val="none" w:sz="0" w:space="0" w:color="auto"/>
        <w:bottom w:val="none" w:sz="0" w:space="0" w:color="auto"/>
        <w:right w:val="none" w:sz="0" w:space="0" w:color="auto"/>
      </w:divBdr>
    </w:div>
    <w:div w:id="951131338">
      <w:bodyDiv w:val="1"/>
      <w:marLeft w:val="0"/>
      <w:marRight w:val="0"/>
      <w:marTop w:val="0"/>
      <w:marBottom w:val="0"/>
      <w:divBdr>
        <w:top w:val="none" w:sz="0" w:space="0" w:color="auto"/>
        <w:left w:val="none" w:sz="0" w:space="0" w:color="auto"/>
        <w:bottom w:val="none" w:sz="0" w:space="0" w:color="auto"/>
        <w:right w:val="none" w:sz="0" w:space="0" w:color="auto"/>
      </w:divBdr>
    </w:div>
    <w:div w:id="1391273737">
      <w:bodyDiv w:val="1"/>
      <w:marLeft w:val="0"/>
      <w:marRight w:val="0"/>
      <w:marTop w:val="0"/>
      <w:marBottom w:val="0"/>
      <w:divBdr>
        <w:top w:val="none" w:sz="0" w:space="0" w:color="auto"/>
        <w:left w:val="none" w:sz="0" w:space="0" w:color="auto"/>
        <w:bottom w:val="none" w:sz="0" w:space="0" w:color="auto"/>
        <w:right w:val="none" w:sz="0" w:space="0" w:color="auto"/>
      </w:divBdr>
    </w:div>
    <w:div w:id="1505776794">
      <w:bodyDiv w:val="1"/>
      <w:marLeft w:val="0"/>
      <w:marRight w:val="0"/>
      <w:marTop w:val="0"/>
      <w:marBottom w:val="0"/>
      <w:divBdr>
        <w:top w:val="none" w:sz="0" w:space="0" w:color="auto"/>
        <w:left w:val="none" w:sz="0" w:space="0" w:color="auto"/>
        <w:bottom w:val="none" w:sz="0" w:space="0" w:color="auto"/>
        <w:right w:val="none" w:sz="0" w:space="0" w:color="auto"/>
      </w:divBdr>
    </w:div>
    <w:div w:id="1526938014">
      <w:bodyDiv w:val="1"/>
      <w:marLeft w:val="0"/>
      <w:marRight w:val="0"/>
      <w:marTop w:val="0"/>
      <w:marBottom w:val="0"/>
      <w:divBdr>
        <w:top w:val="none" w:sz="0" w:space="0" w:color="auto"/>
        <w:left w:val="none" w:sz="0" w:space="0" w:color="auto"/>
        <w:bottom w:val="none" w:sz="0" w:space="0" w:color="auto"/>
        <w:right w:val="none" w:sz="0" w:space="0" w:color="auto"/>
      </w:divBdr>
    </w:div>
    <w:div w:id="2118789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00F28-F8EE-44D0-BD34-67F0E8A0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Brief</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Stephan Bischoff - Sarrazin MdB</dc:creator>
  <cp:keywords/>
  <dc:description/>
  <cp:lastModifiedBy>Microsoft Office User</cp:lastModifiedBy>
  <cp:revision>6</cp:revision>
  <cp:lastPrinted>2021-01-21T15:05:00Z</cp:lastPrinted>
  <dcterms:created xsi:type="dcterms:W3CDTF">2021-03-05T12:56:00Z</dcterms:created>
  <dcterms:modified xsi:type="dcterms:W3CDTF">2021-03-08T09:26:00Z</dcterms:modified>
</cp:coreProperties>
</file>